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DBE" w:rsidRPr="00E73034" w:rsidRDefault="00190A10" w:rsidP="00E73034">
      <w:pPr>
        <w:pStyle w:val="Leiste"/>
        <w:framePr w:w="0" w:hRule="auto" w:hSpace="0" w:wrap="auto" w:vAnchor="margin" w:hAnchor="text" w:xAlign="left" w:yAlign="inline"/>
        <w:widowControl/>
        <w:tabs>
          <w:tab w:val="clear" w:pos="1134"/>
          <w:tab w:val="left" w:pos="1416"/>
        </w:tabs>
        <w:ind w:right="708"/>
        <w:rPr>
          <w:b/>
          <w:caps/>
          <w:vanish/>
          <w:sz w:val="22"/>
          <w:szCs w:val="28"/>
        </w:rPr>
      </w:pPr>
    </w:p>
    <w:p w:rsidR="00B86855" w:rsidRPr="005A416A" w:rsidRDefault="001C24BF" w:rsidP="00B86855">
      <w:pPr>
        <w:pStyle w:val="Adresse"/>
        <w:framePr w:w="9367" w:hSpace="142" w:wrap="auto" w:vAnchor="page" w:hAnchor="page" w:x="1705" w:y="285"/>
        <w:widowControl/>
        <w:rPr>
          <w:rFonts w:ascii="Arial" w:hAnsi="Arial" w:cs="Arial"/>
          <w:vanish/>
          <w:sz w:val="12"/>
          <w:szCs w:val="12"/>
        </w:rPr>
      </w:pPr>
      <w:r w:rsidRPr="005A416A">
        <w:rPr>
          <w:rFonts w:ascii="Arial" w:hAnsi="Arial" w:cs="Arial"/>
          <w:b/>
          <w:bCs/>
          <w:vanish/>
          <w:sz w:val="12"/>
          <w:szCs w:val="12"/>
        </w:rPr>
        <w:t xml:space="preserve">Dateiname: </w:t>
      </w:r>
      <w:r w:rsidRPr="005A416A">
        <w:rPr>
          <w:rFonts w:ascii="Arial" w:hAnsi="Arial" w:cs="Arial"/>
          <w:vanish/>
          <w:sz w:val="12"/>
          <w:szCs w:val="12"/>
        </w:rPr>
        <w:fldChar w:fldCharType="begin"/>
      </w:r>
      <w:r w:rsidRPr="005A416A">
        <w:rPr>
          <w:rFonts w:ascii="Arial" w:hAnsi="Arial" w:cs="Arial"/>
          <w:vanish/>
          <w:sz w:val="12"/>
          <w:szCs w:val="12"/>
        </w:rPr>
        <w:instrText xml:space="preserve">FILENAME \p \* MERGEFORMAT </w:instrText>
      </w:r>
      <w:r w:rsidRPr="005A416A">
        <w:rPr>
          <w:rFonts w:ascii="Arial" w:hAnsi="Arial" w:cs="Arial"/>
          <w:vanish/>
          <w:sz w:val="12"/>
          <w:szCs w:val="12"/>
        </w:rPr>
        <w:fldChar w:fldCharType="separate"/>
      </w:r>
      <w:r>
        <w:rPr>
          <w:rFonts w:ascii="Arial" w:hAnsi="Arial" w:cs="Arial"/>
          <w:noProof/>
          <w:vanish/>
          <w:sz w:val="12"/>
          <w:szCs w:val="12"/>
        </w:rPr>
        <w:t>S:\Verwaltung Studienseminar\2 - LIV\26 - Fächer Grundschule\Entscheidung Kurzfächer.docx</w:t>
      </w:r>
      <w:r w:rsidRPr="005A416A">
        <w:rPr>
          <w:rFonts w:ascii="Arial" w:hAnsi="Arial" w:cs="Arial"/>
          <w:vanish/>
          <w:sz w:val="12"/>
          <w:szCs w:val="12"/>
        </w:rPr>
        <w:fldChar w:fldCharType="end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11"/>
      </w:tblGrid>
      <w:tr w:rsidR="00A20B8F" w:rsidTr="00A20B8F">
        <w:tc>
          <w:tcPr>
            <w:tcW w:w="8211" w:type="dxa"/>
          </w:tcPr>
          <w:p w:rsidR="00A20B8F" w:rsidRPr="00A20B8F" w:rsidRDefault="001C24BF" w:rsidP="00B73788">
            <w:pPr>
              <w:rPr>
                <w:rFonts w:ascii="Arial" w:hAnsi="Arial" w:cs="Arial"/>
                <w:b/>
              </w:rPr>
            </w:pPr>
            <w:r w:rsidRPr="00A20B8F">
              <w:rPr>
                <w:rFonts w:ascii="Arial" w:hAnsi="Arial" w:cs="Arial"/>
                <w:b/>
              </w:rPr>
              <w:t>Fachausbildung im L</w:t>
            </w:r>
            <w:r w:rsidR="0081237A">
              <w:rPr>
                <w:rFonts w:ascii="Arial" w:hAnsi="Arial" w:cs="Arial"/>
                <w:b/>
              </w:rPr>
              <w:t xml:space="preserve">ehramt </w:t>
            </w:r>
            <w:r w:rsidRPr="00A20B8F">
              <w:rPr>
                <w:rFonts w:ascii="Arial" w:hAnsi="Arial" w:cs="Arial"/>
                <w:b/>
              </w:rPr>
              <w:t>Grundschule</w:t>
            </w:r>
          </w:p>
          <w:p w:rsidR="00A20B8F" w:rsidRPr="00A20B8F" w:rsidRDefault="001C24BF" w:rsidP="00A20B8F">
            <w:pPr>
              <w:rPr>
                <w:rFonts w:ascii="Arial" w:hAnsi="Arial" w:cs="Arial"/>
              </w:rPr>
            </w:pPr>
            <w:r w:rsidRPr="00A20B8F">
              <w:rPr>
                <w:rFonts w:ascii="Arial" w:hAnsi="Arial" w:cs="Arial"/>
                <w:b/>
              </w:rPr>
              <w:t>Entscheidung Kurzfächer (K1/ K2) nach §44(3)</w:t>
            </w:r>
            <w:proofErr w:type="spellStart"/>
            <w:r w:rsidRPr="00A20B8F">
              <w:rPr>
                <w:rFonts w:ascii="Arial" w:hAnsi="Arial" w:cs="Arial"/>
                <w:b/>
              </w:rPr>
              <w:t>HLbGDV</w:t>
            </w:r>
            <w:proofErr w:type="spellEnd"/>
          </w:p>
        </w:tc>
      </w:tr>
    </w:tbl>
    <w:p w:rsidR="00214A43" w:rsidRDefault="00190A10" w:rsidP="00B7378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11"/>
      </w:tblGrid>
      <w:tr w:rsidR="00A20B8F" w:rsidRPr="00AE23B5" w:rsidTr="00A20B8F">
        <w:tc>
          <w:tcPr>
            <w:tcW w:w="8211" w:type="dxa"/>
          </w:tcPr>
          <w:p w:rsidR="00A20B8F" w:rsidRPr="00AE23B5" w:rsidRDefault="00190A10" w:rsidP="00A20B8F">
            <w:pPr>
              <w:rPr>
                <w:rFonts w:ascii="Arial" w:hAnsi="Arial" w:cs="Arial"/>
                <w:sz w:val="22"/>
                <w:szCs w:val="22"/>
              </w:rPr>
            </w:pPr>
          </w:p>
          <w:p w:rsidR="00A20B8F" w:rsidRPr="00AE23B5" w:rsidRDefault="0081237A" w:rsidP="00A20B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 _____________</w:t>
            </w:r>
            <w:r w:rsidR="001C24BF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bookmarkStart w:id="0" w:name="_GoBack"/>
            <w:bookmarkEnd w:id="0"/>
          </w:p>
          <w:p w:rsidR="00A20B8F" w:rsidRPr="00AE23B5" w:rsidRDefault="00190A10" w:rsidP="00214A43">
            <w:pPr>
              <w:tabs>
                <w:tab w:val="left" w:pos="6359"/>
              </w:tabs>
              <w:rPr>
                <w:sz w:val="22"/>
                <w:szCs w:val="22"/>
              </w:rPr>
            </w:pPr>
          </w:p>
        </w:tc>
      </w:tr>
    </w:tbl>
    <w:p w:rsidR="00214A43" w:rsidRDefault="001C24BF" w:rsidP="00214A43">
      <w:pPr>
        <w:tabs>
          <w:tab w:val="left" w:pos="6359"/>
        </w:tabs>
      </w:pPr>
      <w: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11"/>
      </w:tblGrid>
      <w:tr w:rsidR="00A20B8F" w:rsidRPr="00AE23B5" w:rsidTr="00A20B8F">
        <w:tc>
          <w:tcPr>
            <w:tcW w:w="8211" w:type="dxa"/>
          </w:tcPr>
          <w:p w:rsidR="00A20B8F" w:rsidRPr="00AE23B5" w:rsidRDefault="001C24BF" w:rsidP="0081237A">
            <w:pPr>
              <w:rPr>
                <w:rFonts w:ascii="Arial" w:hAnsi="Arial" w:cs="Arial"/>
                <w:sz w:val="22"/>
                <w:szCs w:val="22"/>
              </w:rPr>
            </w:pPr>
            <w:r w:rsidRPr="00AE23B5">
              <w:rPr>
                <w:rFonts w:ascii="Arial" w:hAnsi="Arial" w:cs="Arial"/>
                <w:sz w:val="22"/>
                <w:szCs w:val="22"/>
              </w:rPr>
              <w:t>Ausbildungsschule _</w:t>
            </w:r>
            <w:r w:rsidR="008123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214A43" w:rsidRDefault="00190A10" w:rsidP="00B73788"/>
    <w:tbl>
      <w:tblPr>
        <w:tblStyle w:val="Tabellenraster1"/>
        <w:tblW w:w="8217" w:type="dxa"/>
        <w:tblLook w:val="04A0" w:firstRow="1" w:lastRow="0" w:firstColumn="1" w:lastColumn="0" w:noHBand="0" w:noVBand="1"/>
      </w:tblPr>
      <w:tblGrid>
        <w:gridCol w:w="1402"/>
        <w:gridCol w:w="2093"/>
        <w:gridCol w:w="1903"/>
        <w:gridCol w:w="2819"/>
      </w:tblGrid>
      <w:tr w:rsidR="00AE23B5" w:rsidRPr="00A20B8F" w:rsidTr="00AE23B5">
        <w:tc>
          <w:tcPr>
            <w:tcW w:w="3539" w:type="dxa"/>
            <w:gridSpan w:val="2"/>
          </w:tcPr>
          <w:p w:rsidR="00A20B8F" w:rsidRPr="00A20B8F" w:rsidRDefault="001C24BF" w:rsidP="00A20B8F">
            <w:pPr>
              <w:widowControl/>
              <w:suppressAutoHyphens/>
              <w:spacing w:line="240" w:lineRule="auto"/>
              <w:rPr>
                <w:rFonts w:ascii="Arial" w:eastAsia="SimSun" w:hAnsi="Arial" w:cs="Arial"/>
                <w:b/>
                <w:kern w:val="1"/>
                <w:lang w:eastAsia="ar-SA"/>
              </w:rPr>
            </w:pPr>
            <w:r w:rsidRPr="00A20B8F">
              <w:rPr>
                <w:rFonts w:ascii="Arial" w:eastAsia="SimSun" w:hAnsi="Arial" w:cs="Arial"/>
                <w:b/>
                <w:kern w:val="1"/>
                <w:sz w:val="22"/>
                <w:lang w:eastAsia="ar-SA"/>
              </w:rPr>
              <w:t>Fächer</w:t>
            </w:r>
          </w:p>
        </w:tc>
        <w:tc>
          <w:tcPr>
            <w:tcW w:w="1855" w:type="dxa"/>
          </w:tcPr>
          <w:p w:rsidR="00A20B8F" w:rsidRPr="00A20B8F" w:rsidRDefault="001C24BF" w:rsidP="00A20B8F">
            <w:pPr>
              <w:widowControl/>
              <w:suppressAutoHyphens/>
              <w:spacing w:line="240" w:lineRule="auto"/>
              <w:rPr>
                <w:rFonts w:ascii="Arial" w:eastAsia="SimSun" w:hAnsi="Arial" w:cs="Arial"/>
                <w:b/>
                <w:kern w:val="1"/>
                <w:lang w:eastAsia="ar-SA"/>
              </w:rPr>
            </w:pPr>
            <w:r w:rsidRPr="00A20B8F">
              <w:rPr>
                <w:rFonts w:ascii="Arial" w:eastAsia="SimSun" w:hAnsi="Arial" w:cs="Arial"/>
                <w:b/>
                <w:kern w:val="1"/>
                <w:sz w:val="22"/>
                <w:lang w:eastAsia="ar-SA"/>
              </w:rPr>
              <w:t>Fachausbildung</w:t>
            </w:r>
          </w:p>
        </w:tc>
        <w:tc>
          <w:tcPr>
            <w:tcW w:w="2823" w:type="dxa"/>
          </w:tcPr>
          <w:p w:rsidR="00A20B8F" w:rsidRPr="00A20B8F" w:rsidRDefault="001C24BF" w:rsidP="00A20B8F">
            <w:pPr>
              <w:widowControl/>
              <w:suppressAutoHyphens/>
              <w:spacing w:line="240" w:lineRule="auto"/>
              <w:rPr>
                <w:rFonts w:ascii="Arial" w:eastAsia="SimSun" w:hAnsi="Arial" w:cs="Arial"/>
                <w:b/>
                <w:kern w:val="1"/>
                <w:lang w:eastAsia="ar-SA"/>
              </w:rPr>
            </w:pPr>
            <w:r w:rsidRPr="00A20B8F">
              <w:rPr>
                <w:rFonts w:ascii="Arial" w:eastAsia="SimSun" w:hAnsi="Arial" w:cs="Arial"/>
                <w:b/>
                <w:kern w:val="1"/>
                <w:sz w:val="22"/>
                <w:lang w:eastAsia="ar-SA"/>
              </w:rPr>
              <w:t>2.Staatsprüfung</w:t>
            </w:r>
          </w:p>
        </w:tc>
      </w:tr>
      <w:tr w:rsidR="00AE23B5" w:rsidRPr="00A20B8F" w:rsidTr="00AE23B5">
        <w:tc>
          <w:tcPr>
            <w:tcW w:w="1409" w:type="dxa"/>
          </w:tcPr>
          <w:p w:rsidR="00A20B8F" w:rsidRPr="00A20B8F" w:rsidRDefault="001C24BF" w:rsidP="00A20B8F">
            <w:pPr>
              <w:widowControl/>
              <w:suppressAutoHyphens/>
              <w:spacing w:line="240" w:lineRule="auto"/>
              <w:rPr>
                <w:rFonts w:ascii="Arial" w:eastAsia="SimSun" w:hAnsi="Arial" w:cs="Arial"/>
                <w:kern w:val="1"/>
                <w:sz w:val="20"/>
                <w:lang w:eastAsia="ar-SA"/>
              </w:rPr>
            </w:pPr>
            <w:proofErr w:type="spellStart"/>
            <w:r w:rsidRPr="00A20B8F">
              <w:rPr>
                <w:rFonts w:ascii="Arial" w:eastAsia="SimSun" w:hAnsi="Arial" w:cs="Arial"/>
                <w:kern w:val="1"/>
                <w:sz w:val="20"/>
                <w:lang w:eastAsia="ar-SA"/>
              </w:rPr>
              <w:t>Langfach</w:t>
            </w:r>
            <w:proofErr w:type="spellEnd"/>
            <w:r w:rsidRPr="00A20B8F">
              <w:rPr>
                <w:rFonts w:ascii="Arial" w:eastAsia="SimSun" w:hAnsi="Arial" w:cs="Arial"/>
                <w:kern w:val="1"/>
                <w:sz w:val="20"/>
                <w:lang w:eastAsia="ar-SA"/>
              </w:rPr>
              <w:t xml:space="preserve"> (L)</w:t>
            </w:r>
          </w:p>
        </w:tc>
        <w:tc>
          <w:tcPr>
            <w:tcW w:w="2130" w:type="dxa"/>
          </w:tcPr>
          <w:p w:rsidR="00A20B8F" w:rsidRPr="00A20B8F" w:rsidRDefault="00190A10" w:rsidP="0081237A">
            <w:pPr>
              <w:widowControl/>
              <w:suppressAutoHyphens/>
              <w:spacing w:line="240" w:lineRule="auto"/>
              <w:rPr>
                <w:rFonts w:ascii="Arial" w:eastAsia="SimSun" w:hAnsi="Arial" w:cs="Arial"/>
                <w:kern w:val="1"/>
                <w:lang w:eastAsia="ar-SA"/>
              </w:rPr>
            </w:pPr>
          </w:p>
        </w:tc>
        <w:tc>
          <w:tcPr>
            <w:tcW w:w="1855" w:type="dxa"/>
          </w:tcPr>
          <w:p w:rsidR="00A20B8F" w:rsidRPr="00A20B8F" w:rsidRDefault="001C24BF" w:rsidP="00A20B8F">
            <w:pPr>
              <w:widowControl/>
              <w:suppressAutoHyphens/>
              <w:spacing w:line="240" w:lineRule="auto"/>
              <w:rPr>
                <w:rFonts w:ascii="Arial" w:eastAsia="SimSun" w:hAnsi="Arial" w:cs="Arial"/>
                <w:kern w:val="1"/>
                <w:lang w:eastAsia="ar-SA"/>
              </w:rPr>
            </w:pPr>
            <w:r w:rsidRPr="00A20B8F">
              <w:rPr>
                <w:rFonts w:ascii="Arial" w:eastAsia="SimSun" w:hAnsi="Arial" w:cs="Arial"/>
                <w:kern w:val="1"/>
                <w:sz w:val="22"/>
                <w:lang w:eastAsia="ar-SA"/>
              </w:rPr>
              <w:t>1.und 2.HS</w:t>
            </w:r>
          </w:p>
        </w:tc>
        <w:tc>
          <w:tcPr>
            <w:tcW w:w="2823" w:type="dxa"/>
          </w:tcPr>
          <w:p w:rsidR="0081237A" w:rsidRDefault="001C24BF" w:rsidP="00A20B8F">
            <w:pPr>
              <w:widowControl/>
              <w:suppressAutoHyphens/>
              <w:spacing w:line="240" w:lineRule="auto"/>
              <w:rPr>
                <w:rFonts w:ascii="Arial" w:eastAsia="SimSun" w:hAnsi="Arial" w:cs="Arial"/>
                <w:kern w:val="1"/>
                <w:sz w:val="22"/>
                <w:lang w:eastAsia="ar-SA"/>
              </w:rPr>
            </w:pPr>
            <w:r w:rsidRPr="00A20B8F">
              <w:rPr>
                <w:rFonts w:ascii="Arial" w:eastAsia="SimSun" w:hAnsi="Arial" w:cs="Arial"/>
                <w:kern w:val="1"/>
                <w:sz w:val="22"/>
                <w:lang w:eastAsia="ar-SA"/>
              </w:rPr>
              <w:t xml:space="preserve">Praxislehrprobe: </w:t>
            </w:r>
          </w:p>
          <w:p w:rsidR="00A20B8F" w:rsidRPr="00A20B8F" w:rsidRDefault="001C24BF" w:rsidP="00A20B8F">
            <w:pPr>
              <w:widowControl/>
              <w:suppressAutoHyphens/>
              <w:spacing w:line="240" w:lineRule="auto"/>
              <w:rPr>
                <w:rFonts w:ascii="Arial" w:eastAsia="SimSun" w:hAnsi="Arial" w:cs="Arial"/>
                <w:kern w:val="1"/>
                <w:lang w:eastAsia="ar-SA"/>
              </w:rPr>
            </w:pPr>
            <w:r w:rsidRPr="00A20B8F">
              <w:rPr>
                <w:rFonts w:ascii="Arial" w:eastAsia="SimSun" w:hAnsi="Arial" w:cs="Arial"/>
                <w:kern w:val="1"/>
                <w:sz w:val="22"/>
                <w:lang w:eastAsia="ar-SA"/>
              </w:rPr>
              <w:t xml:space="preserve">Planung (Unterrichtskizze), Unterrichtsdurchführung, Erörterung </w:t>
            </w:r>
          </w:p>
        </w:tc>
      </w:tr>
      <w:tr w:rsidR="00AE23B5" w:rsidRPr="00A20B8F" w:rsidTr="00AE23B5">
        <w:tc>
          <w:tcPr>
            <w:tcW w:w="1409" w:type="dxa"/>
          </w:tcPr>
          <w:p w:rsidR="00A20B8F" w:rsidRPr="00A20B8F" w:rsidRDefault="001C24BF" w:rsidP="00A20B8F">
            <w:pPr>
              <w:widowControl/>
              <w:suppressAutoHyphens/>
              <w:spacing w:line="240" w:lineRule="auto"/>
              <w:rPr>
                <w:rFonts w:ascii="Arial" w:eastAsia="SimSun" w:hAnsi="Arial" w:cs="Arial"/>
                <w:kern w:val="1"/>
                <w:sz w:val="20"/>
                <w:lang w:eastAsia="ar-SA"/>
              </w:rPr>
            </w:pPr>
            <w:proofErr w:type="spellStart"/>
            <w:r w:rsidRPr="00A20B8F">
              <w:rPr>
                <w:rFonts w:ascii="Arial" w:eastAsia="SimSun" w:hAnsi="Arial" w:cs="Arial"/>
                <w:kern w:val="1"/>
                <w:sz w:val="20"/>
                <w:lang w:eastAsia="ar-SA"/>
              </w:rPr>
              <w:t>Kurzfach</w:t>
            </w:r>
            <w:proofErr w:type="spellEnd"/>
            <w:r w:rsidRPr="00A20B8F">
              <w:rPr>
                <w:rFonts w:ascii="Arial" w:eastAsia="SimSun" w:hAnsi="Arial" w:cs="Arial"/>
                <w:kern w:val="1"/>
                <w:sz w:val="20"/>
                <w:lang w:eastAsia="ar-SA"/>
              </w:rPr>
              <w:t xml:space="preserve"> 1 (K1)</w:t>
            </w:r>
          </w:p>
        </w:tc>
        <w:tc>
          <w:tcPr>
            <w:tcW w:w="2130" w:type="dxa"/>
            <w:shd w:val="clear" w:color="auto" w:fill="auto"/>
          </w:tcPr>
          <w:p w:rsidR="00A20B8F" w:rsidRPr="00A20B8F" w:rsidRDefault="00190A10" w:rsidP="00A20B8F">
            <w:pPr>
              <w:widowControl/>
              <w:suppressAutoHyphens/>
              <w:spacing w:line="240" w:lineRule="auto"/>
              <w:rPr>
                <w:rFonts w:ascii="Arial" w:eastAsia="SimSun" w:hAnsi="Arial" w:cs="Arial"/>
                <w:kern w:val="1"/>
                <w:lang w:eastAsia="ar-SA"/>
              </w:rPr>
            </w:pPr>
          </w:p>
        </w:tc>
        <w:tc>
          <w:tcPr>
            <w:tcW w:w="1855" w:type="dxa"/>
          </w:tcPr>
          <w:p w:rsidR="00A20B8F" w:rsidRPr="00A20B8F" w:rsidRDefault="001C24BF" w:rsidP="00A20B8F">
            <w:pPr>
              <w:widowControl/>
              <w:suppressAutoHyphens/>
              <w:spacing w:line="240" w:lineRule="auto"/>
              <w:rPr>
                <w:rFonts w:ascii="Arial" w:eastAsia="SimSun" w:hAnsi="Arial" w:cs="Arial"/>
                <w:kern w:val="1"/>
                <w:lang w:eastAsia="ar-SA"/>
              </w:rPr>
            </w:pPr>
            <w:r w:rsidRPr="00A20B8F">
              <w:rPr>
                <w:rFonts w:ascii="Arial" w:eastAsia="SimSun" w:hAnsi="Arial" w:cs="Arial"/>
                <w:kern w:val="1"/>
                <w:sz w:val="22"/>
                <w:lang w:eastAsia="ar-SA"/>
              </w:rPr>
              <w:t>1.HS</w:t>
            </w:r>
          </w:p>
        </w:tc>
        <w:tc>
          <w:tcPr>
            <w:tcW w:w="2823" w:type="dxa"/>
          </w:tcPr>
          <w:p w:rsidR="00A20B8F" w:rsidRPr="00A20B8F" w:rsidRDefault="001C24BF" w:rsidP="00A20B8F">
            <w:pPr>
              <w:widowControl/>
              <w:suppressAutoHyphens/>
              <w:spacing w:line="240" w:lineRule="auto"/>
              <w:rPr>
                <w:rFonts w:ascii="Arial" w:eastAsia="SimSun" w:hAnsi="Arial" w:cs="Arial"/>
                <w:kern w:val="1"/>
                <w:lang w:eastAsia="ar-SA"/>
              </w:rPr>
            </w:pPr>
            <w:r w:rsidRPr="00A20B8F">
              <w:rPr>
                <w:rFonts w:ascii="Arial" w:eastAsia="SimSun" w:hAnsi="Arial" w:cs="Arial"/>
                <w:kern w:val="1"/>
                <w:sz w:val="22"/>
                <w:lang w:eastAsia="ar-SA"/>
              </w:rPr>
              <w:t>„Theorielehrprobe“</w:t>
            </w:r>
            <w:r w:rsidR="0081237A">
              <w:rPr>
                <w:rFonts w:ascii="Arial" w:eastAsia="SimSun" w:hAnsi="Arial" w:cs="Arial"/>
                <w:kern w:val="1"/>
                <w:sz w:val="22"/>
                <w:lang w:eastAsia="ar-SA"/>
              </w:rPr>
              <w:t>:</w:t>
            </w:r>
            <w:r w:rsidRPr="00A20B8F">
              <w:rPr>
                <w:rFonts w:ascii="Arial" w:eastAsia="SimSun" w:hAnsi="Arial" w:cs="Arial"/>
                <w:kern w:val="1"/>
                <w:sz w:val="22"/>
                <w:lang w:eastAsia="ar-SA"/>
              </w:rPr>
              <w:t xml:space="preserve"> Erörterung des vorgelegten Unterrichtsentwurfs </w:t>
            </w:r>
          </w:p>
        </w:tc>
      </w:tr>
      <w:tr w:rsidR="00AE23B5" w:rsidRPr="00A20B8F" w:rsidTr="00AE23B5">
        <w:tc>
          <w:tcPr>
            <w:tcW w:w="1409" w:type="dxa"/>
          </w:tcPr>
          <w:p w:rsidR="00A20B8F" w:rsidRPr="00A20B8F" w:rsidRDefault="001C24BF" w:rsidP="00A20B8F">
            <w:pPr>
              <w:widowControl/>
              <w:suppressAutoHyphens/>
              <w:spacing w:line="240" w:lineRule="auto"/>
              <w:rPr>
                <w:rFonts w:ascii="Arial" w:eastAsia="SimSun" w:hAnsi="Arial" w:cs="Arial"/>
                <w:kern w:val="1"/>
                <w:sz w:val="20"/>
                <w:lang w:eastAsia="ar-SA"/>
              </w:rPr>
            </w:pPr>
            <w:proofErr w:type="spellStart"/>
            <w:r w:rsidRPr="00A20B8F">
              <w:rPr>
                <w:rFonts w:ascii="Arial" w:eastAsia="SimSun" w:hAnsi="Arial" w:cs="Arial"/>
                <w:kern w:val="1"/>
                <w:sz w:val="20"/>
                <w:lang w:eastAsia="ar-SA"/>
              </w:rPr>
              <w:t>Kurzfach</w:t>
            </w:r>
            <w:proofErr w:type="spellEnd"/>
            <w:r w:rsidRPr="00A20B8F">
              <w:rPr>
                <w:rFonts w:ascii="Arial" w:eastAsia="SimSun" w:hAnsi="Arial" w:cs="Arial"/>
                <w:kern w:val="1"/>
                <w:sz w:val="20"/>
                <w:lang w:eastAsia="ar-SA"/>
              </w:rPr>
              <w:t xml:space="preserve"> 2 (K2)</w:t>
            </w:r>
          </w:p>
        </w:tc>
        <w:tc>
          <w:tcPr>
            <w:tcW w:w="2130" w:type="dxa"/>
            <w:shd w:val="clear" w:color="auto" w:fill="auto"/>
          </w:tcPr>
          <w:p w:rsidR="00A20B8F" w:rsidRPr="00A20B8F" w:rsidRDefault="00190A10" w:rsidP="00A20B8F">
            <w:pPr>
              <w:widowControl/>
              <w:suppressAutoHyphens/>
              <w:spacing w:line="240" w:lineRule="auto"/>
              <w:rPr>
                <w:rFonts w:ascii="Arial" w:eastAsia="SimSun" w:hAnsi="Arial" w:cs="Arial"/>
                <w:kern w:val="1"/>
                <w:lang w:eastAsia="ar-SA"/>
              </w:rPr>
            </w:pPr>
          </w:p>
        </w:tc>
        <w:tc>
          <w:tcPr>
            <w:tcW w:w="1855" w:type="dxa"/>
          </w:tcPr>
          <w:p w:rsidR="00A20B8F" w:rsidRPr="00A20B8F" w:rsidRDefault="001C24BF" w:rsidP="00A20B8F">
            <w:pPr>
              <w:widowControl/>
              <w:suppressAutoHyphens/>
              <w:spacing w:line="240" w:lineRule="auto"/>
              <w:rPr>
                <w:rFonts w:ascii="Arial" w:eastAsia="SimSun" w:hAnsi="Arial" w:cs="Arial"/>
                <w:kern w:val="1"/>
                <w:lang w:eastAsia="ar-SA"/>
              </w:rPr>
            </w:pPr>
            <w:r w:rsidRPr="00A20B8F">
              <w:rPr>
                <w:rFonts w:ascii="Arial" w:eastAsia="SimSun" w:hAnsi="Arial" w:cs="Arial"/>
                <w:kern w:val="1"/>
                <w:sz w:val="22"/>
                <w:lang w:eastAsia="ar-SA"/>
              </w:rPr>
              <w:t>2.HS</w:t>
            </w:r>
          </w:p>
        </w:tc>
        <w:tc>
          <w:tcPr>
            <w:tcW w:w="2823" w:type="dxa"/>
          </w:tcPr>
          <w:p w:rsidR="00A20B8F" w:rsidRPr="00A20B8F" w:rsidRDefault="001C24BF" w:rsidP="00A20B8F">
            <w:pPr>
              <w:widowControl/>
              <w:suppressAutoHyphens/>
              <w:spacing w:line="240" w:lineRule="auto"/>
              <w:rPr>
                <w:rFonts w:ascii="Arial" w:eastAsia="SimSun" w:hAnsi="Arial" w:cs="Arial"/>
                <w:kern w:val="1"/>
                <w:lang w:eastAsia="ar-SA"/>
              </w:rPr>
            </w:pPr>
            <w:r w:rsidRPr="00A20B8F">
              <w:rPr>
                <w:rFonts w:ascii="Arial" w:eastAsia="SimSun" w:hAnsi="Arial" w:cs="Arial"/>
                <w:kern w:val="1"/>
                <w:sz w:val="22"/>
                <w:lang w:eastAsia="ar-SA"/>
              </w:rPr>
              <w:t>Praxislehrprobe:</w:t>
            </w:r>
          </w:p>
          <w:p w:rsidR="00A20B8F" w:rsidRPr="00A20B8F" w:rsidRDefault="001C24BF" w:rsidP="00A20B8F">
            <w:pPr>
              <w:widowControl/>
              <w:suppressAutoHyphens/>
              <w:spacing w:line="240" w:lineRule="auto"/>
              <w:rPr>
                <w:rFonts w:ascii="Arial" w:eastAsia="SimSun" w:hAnsi="Arial" w:cs="Arial"/>
                <w:kern w:val="1"/>
                <w:lang w:eastAsia="ar-SA"/>
              </w:rPr>
            </w:pPr>
            <w:r w:rsidRPr="00A20B8F">
              <w:rPr>
                <w:rFonts w:ascii="Arial" w:eastAsia="SimSun" w:hAnsi="Arial" w:cs="Arial"/>
                <w:kern w:val="1"/>
                <w:sz w:val="22"/>
                <w:lang w:eastAsia="ar-SA"/>
              </w:rPr>
              <w:t xml:space="preserve">Planung (Unterrichtsskizze), Unterrichtsdurchführung, </w:t>
            </w:r>
          </w:p>
          <w:p w:rsidR="00A20B8F" w:rsidRPr="00A20B8F" w:rsidRDefault="001C24BF" w:rsidP="00A20B8F">
            <w:pPr>
              <w:widowControl/>
              <w:suppressAutoHyphens/>
              <w:spacing w:line="240" w:lineRule="auto"/>
              <w:rPr>
                <w:rFonts w:ascii="Arial" w:eastAsia="SimSun" w:hAnsi="Arial" w:cs="Arial"/>
                <w:kern w:val="1"/>
                <w:lang w:eastAsia="ar-SA"/>
              </w:rPr>
            </w:pPr>
            <w:r w:rsidRPr="00A20B8F">
              <w:rPr>
                <w:rFonts w:ascii="Arial" w:eastAsia="SimSun" w:hAnsi="Arial" w:cs="Arial"/>
                <w:kern w:val="1"/>
                <w:sz w:val="22"/>
                <w:lang w:eastAsia="ar-SA"/>
              </w:rPr>
              <w:t>Erörterung</w:t>
            </w:r>
          </w:p>
        </w:tc>
      </w:tr>
    </w:tbl>
    <w:p w:rsidR="00214A43" w:rsidRDefault="00190A10" w:rsidP="00B73788"/>
    <w:tbl>
      <w:tblPr>
        <w:tblStyle w:val="Tabellenraster2"/>
        <w:tblW w:w="8217" w:type="dxa"/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3260"/>
      </w:tblGrid>
      <w:tr w:rsidR="00AE23B5" w:rsidRPr="00AE23B5" w:rsidTr="00AE23B5">
        <w:tc>
          <w:tcPr>
            <w:tcW w:w="2263" w:type="dxa"/>
          </w:tcPr>
          <w:p w:rsidR="00AE23B5" w:rsidRPr="00AE23B5" w:rsidRDefault="001C24BF" w:rsidP="00AE23B5">
            <w:pPr>
              <w:widowControl/>
              <w:suppressAutoHyphens/>
              <w:spacing w:line="240" w:lineRule="auto"/>
              <w:rPr>
                <w:rFonts w:ascii="Arial" w:eastAsia="SimSun" w:hAnsi="Arial" w:cs="Arial"/>
                <w:b/>
                <w:kern w:val="1"/>
                <w:sz w:val="20"/>
                <w:lang w:eastAsia="ar-SA"/>
              </w:rPr>
            </w:pPr>
            <w:r w:rsidRPr="00AE23B5">
              <w:rPr>
                <w:rFonts w:ascii="Arial" w:eastAsia="SimSun" w:hAnsi="Arial" w:cs="Arial"/>
                <w:b/>
                <w:kern w:val="1"/>
                <w:sz w:val="20"/>
                <w:lang w:eastAsia="ar-SA"/>
              </w:rPr>
              <w:t>Semester</w:t>
            </w:r>
          </w:p>
        </w:tc>
        <w:tc>
          <w:tcPr>
            <w:tcW w:w="2694" w:type="dxa"/>
          </w:tcPr>
          <w:p w:rsidR="00AE23B5" w:rsidRPr="00AE23B5" w:rsidRDefault="001C24BF" w:rsidP="00AE23B5">
            <w:pPr>
              <w:widowControl/>
              <w:suppressAutoHyphens/>
              <w:spacing w:line="240" w:lineRule="auto"/>
              <w:rPr>
                <w:rFonts w:ascii="Arial" w:eastAsia="SimSun" w:hAnsi="Arial" w:cs="Arial"/>
                <w:b/>
                <w:kern w:val="1"/>
                <w:sz w:val="20"/>
                <w:lang w:eastAsia="ar-SA"/>
              </w:rPr>
            </w:pPr>
            <w:r w:rsidRPr="00AE23B5">
              <w:rPr>
                <w:rFonts w:ascii="Arial" w:eastAsia="SimSun" w:hAnsi="Arial" w:cs="Arial"/>
                <w:b/>
                <w:kern w:val="1"/>
                <w:sz w:val="20"/>
                <w:lang w:eastAsia="ar-SA"/>
              </w:rPr>
              <w:t>Fächer</w:t>
            </w:r>
          </w:p>
        </w:tc>
        <w:tc>
          <w:tcPr>
            <w:tcW w:w="3260" w:type="dxa"/>
          </w:tcPr>
          <w:p w:rsidR="00AE23B5" w:rsidRPr="00AE23B5" w:rsidRDefault="001C24BF" w:rsidP="00AE23B5">
            <w:pPr>
              <w:widowControl/>
              <w:suppressAutoHyphens/>
              <w:spacing w:line="240" w:lineRule="auto"/>
              <w:rPr>
                <w:rFonts w:ascii="Arial" w:eastAsia="SimSun" w:hAnsi="Arial" w:cs="Arial"/>
                <w:b/>
                <w:kern w:val="1"/>
                <w:sz w:val="20"/>
                <w:lang w:eastAsia="ar-SA"/>
              </w:rPr>
            </w:pPr>
            <w:r w:rsidRPr="00AE23B5">
              <w:rPr>
                <w:rFonts w:ascii="Arial" w:eastAsia="SimSun" w:hAnsi="Arial" w:cs="Arial"/>
                <w:b/>
                <w:kern w:val="1"/>
                <w:sz w:val="20"/>
                <w:lang w:eastAsia="ar-SA"/>
              </w:rPr>
              <w:t>Anzahl Unterrichtsbesuche: Format Unterrichtplanung</w:t>
            </w:r>
          </w:p>
        </w:tc>
      </w:tr>
      <w:tr w:rsidR="00AE23B5" w:rsidRPr="00AE23B5" w:rsidTr="00E73034">
        <w:trPr>
          <w:trHeight w:val="308"/>
        </w:trPr>
        <w:tc>
          <w:tcPr>
            <w:tcW w:w="2263" w:type="dxa"/>
            <w:vMerge w:val="restart"/>
          </w:tcPr>
          <w:p w:rsidR="00AE23B5" w:rsidRPr="00AE23B5" w:rsidRDefault="001C24BF" w:rsidP="00AE23B5">
            <w:pPr>
              <w:widowControl/>
              <w:suppressAutoHyphens/>
              <w:spacing w:line="240" w:lineRule="auto"/>
              <w:rPr>
                <w:rFonts w:ascii="Arial" w:eastAsia="SimSun" w:hAnsi="Arial" w:cs="Arial"/>
                <w:b/>
                <w:kern w:val="1"/>
                <w:sz w:val="20"/>
                <w:lang w:eastAsia="ar-SA"/>
              </w:rPr>
            </w:pPr>
            <w:r w:rsidRPr="00AE23B5">
              <w:rPr>
                <w:rFonts w:ascii="Arial" w:eastAsia="SimSun" w:hAnsi="Arial" w:cs="Arial"/>
                <w:b/>
                <w:kern w:val="1"/>
                <w:sz w:val="20"/>
                <w:lang w:eastAsia="ar-SA"/>
              </w:rPr>
              <w:t>ES</w:t>
            </w:r>
          </w:p>
          <w:p w:rsidR="00AE23B5" w:rsidRPr="00AE23B5" w:rsidRDefault="001C24BF" w:rsidP="00AE23B5">
            <w:pPr>
              <w:widowControl/>
              <w:suppressAutoHyphens/>
              <w:spacing w:line="240" w:lineRule="auto"/>
              <w:rPr>
                <w:rFonts w:ascii="Arial" w:eastAsia="SimSun" w:hAnsi="Arial" w:cs="Arial"/>
                <w:kern w:val="1"/>
                <w:sz w:val="20"/>
                <w:lang w:eastAsia="ar-SA"/>
              </w:rPr>
            </w:pPr>
            <w:r w:rsidRPr="00AE23B5">
              <w:rPr>
                <w:rFonts w:ascii="Arial" w:eastAsia="SimSun" w:hAnsi="Arial" w:cs="Arial"/>
                <w:kern w:val="1"/>
                <w:sz w:val="20"/>
                <w:lang w:eastAsia="ar-SA"/>
              </w:rPr>
              <w:t>Hospitationen / angeleiteter Unterricht (10)</w:t>
            </w:r>
          </w:p>
        </w:tc>
        <w:tc>
          <w:tcPr>
            <w:tcW w:w="2694" w:type="dxa"/>
          </w:tcPr>
          <w:p w:rsidR="00AE23B5" w:rsidRPr="00AE23B5" w:rsidRDefault="001C24BF" w:rsidP="00AE23B5">
            <w:pPr>
              <w:widowControl/>
              <w:suppressAutoHyphens/>
              <w:spacing w:line="240" w:lineRule="auto"/>
              <w:rPr>
                <w:rFonts w:ascii="Arial" w:eastAsia="SimSun" w:hAnsi="Arial" w:cs="Arial"/>
                <w:kern w:val="1"/>
                <w:sz w:val="20"/>
                <w:highlight w:val="yellow"/>
                <w:lang w:eastAsia="ar-SA"/>
              </w:rPr>
            </w:pPr>
            <w:r w:rsidRPr="00AE23B5">
              <w:rPr>
                <w:rFonts w:ascii="Arial" w:eastAsia="SimSun" w:hAnsi="Arial" w:cs="Arial"/>
                <w:kern w:val="1"/>
                <w:sz w:val="20"/>
                <w:lang w:eastAsia="ar-SA"/>
              </w:rPr>
              <w:t xml:space="preserve">Facheinführung </w:t>
            </w:r>
            <w:r w:rsidRPr="00AE23B5">
              <w:rPr>
                <w:rFonts w:ascii="Arial" w:eastAsia="SimSun" w:hAnsi="Arial" w:cs="Arial"/>
                <w:b/>
                <w:kern w:val="1"/>
                <w:sz w:val="20"/>
                <w:lang w:eastAsia="ar-SA"/>
              </w:rPr>
              <w:t>L</w:t>
            </w:r>
          </w:p>
        </w:tc>
        <w:tc>
          <w:tcPr>
            <w:tcW w:w="3260" w:type="dxa"/>
            <w:vMerge w:val="restart"/>
            <w:shd w:val="clear" w:color="auto" w:fill="BFBFBF" w:themeFill="background1" w:themeFillShade="BF"/>
          </w:tcPr>
          <w:p w:rsidR="00AE23B5" w:rsidRPr="00AE23B5" w:rsidRDefault="00190A10" w:rsidP="00AE23B5">
            <w:pPr>
              <w:widowControl/>
              <w:suppressAutoHyphens/>
              <w:spacing w:line="240" w:lineRule="auto"/>
              <w:rPr>
                <w:rFonts w:ascii="Arial" w:eastAsia="SimSun" w:hAnsi="Arial" w:cs="Arial"/>
                <w:kern w:val="1"/>
                <w:sz w:val="20"/>
                <w:lang w:eastAsia="ar-SA"/>
              </w:rPr>
            </w:pPr>
          </w:p>
        </w:tc>
      </w:tr>
      <w:tr w:rsidR="00AE23B5" w:rsidRPr="00AE23B5" w:rsidTr="00E73034">
        <w:trPr>
          <w:trHeight w:val="308"/>
        </w:trPr>
        <w:tc>
          <w:tcPr>
            <w:tcW w:w="2263" w:type="dxa"/>
            <w:vMerge/>
          </w:tcPr>
          <w:p w:rsidR="00AE23B5" w:rsidRPr="00AE23B5" w:rsidRDefault="00190A10" w:rsidP="00AE23B5">
            <w:pPr>
              <w:widowControl/>
              <w:suppressAutoHyphens/>
              <w:spacing w:line="240" w:lineRule="auto"/>
              <w:rPr>
                <w:rFonts w:ascii="Arial" w:eastAsia="SimSun" w:hAnsi="Arial" w:cs="Arial"/>
                <w:kern w:val="1"/>
                <w:sz w:val="20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AE23B5" w:rsidRPr="00AE23B5" w:rsidRDefault="001C24BF" w:rsidP="00AE23B5">
            <w:pPr>
              <w:widowControl/>
              <w:suppressAutoHyphens/>
              <w:spacing w:line="240" w:lineRule="auto"/>
              <w:rPr>
                <w:rFonts w:ascii="Arial" w:eastAsia="SimSun" w:hAnsi="Arial" w:cs="Arial"/>
                <w:kern w:val="1"/>
                <w:sz w:val="20"/>
                <w:lang w:eastAsia="ar-SA"/>
              </w:rPr>
            </w:pPr>
            <w:r w:rsidRPr="00AE23B5">
              <w:rPr>
                <w:rFonts w:ascii="Arial" w:eastAsia="SimSun" w:hAnsi="Arial" w:cs="Arial"/>
                <w:kern w:val="1"/>
                <w:sz w:val="20"/>
                <w:lang w:eastAsia="ar-SA"/>
              </w:rPr>
              <w:t>Facheinführung</w:t>
            </w:r>
            <w:r w:rsidRPr="00AE23B5">
              <w:rPr>
                <w:rFonts w:ascii="Arial" w:eastAsia="SimSun" w:hAnsi="Arial" w:cs="Arial"/>
                <w:b/>
                <w:kern w:val="1"/>
                <w:sz w:val="20"/>
                <w:lang w:eastAsia="ar-SA"/>
              </w:rPr>
              <w:t xml:space="preserve"> K1</w:t>
            </w:r>
          </w:p>
        </w:tc>
        <w:tc>
          <w:tcPr>
            <w:tcW w:w="3260" w:type="dxa"/>
            <w:vMerge/>
            <w:shd w:val="clear" w:color="auto" w:fill="BFBFBF" w:themeFill="background1" w:themeFillShade="BF"/>
          </w:tcPr>
          <w:p w:rsidR="00AE23B5" w:rsidRPr="00AE23B5" w:rsidRDefault="00190A10" w:rsidP="00AE23B5">
            <w:pPr>
              <w:widowControl/>
              <w:suppressAutoHyphens/>
              <w:spacing w:line="240" w:lineRule="auto"/>
              <w:rPr>
                <w:rFonts w:ascii="Arial" w:eastAsia="SimSun" w:hAnsi="Arial" w:cs="Arial"/>
                <w:kern w:val="1"/>
                <w:sz w:val="20"/>
                <w:lang w:eastAsia="ar-SA"/>
              </w:rPr>
            </w:pPr>
          </w:p>
        </w:tc>
      </w:tr>
      <w:tr w:rsidR="00AE23B5" w:rsidRPr="00AE23B5" w:rsidTr="00E73034">
        <w:trPr>
          <w:trHeight w:val="308"/>
        </w:trPr>
        <w:tc>
          <w:tcPr>
            <w:tcW w:w="2263" w:type="dxa"/>
            <w:vMerge/>
          </w:tcPr>
          <w:p w:rsidR="00AE23B5" w:rsidRPr="00AE23B5" w:rsidRDefault="00190A10" w:rsidP="00AE23B5">
            <w:pPr>
              <w:widowControl/>
              <w:suppressAutoHyphens/>
              <w:spacing w:line="240" w:lineRule="auto"/>
              <w:rPr>
                <w:rFonts w:ascii="Arial" w:eastAsia="SimSun" w:hAnsi="Arial" w:cs="Arial"/>
                <w:kern w:val="1"/>
                <w:sz w:val="20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AE23B5" w:rsidRPr="00AE23B5" w:rsidRDefault="001C24BF" w:rsidP="00AE23B5">
            <w:pPr>
              <w:widowControl/>
              <w:suppressAutoHyphens/>
              <w:spacing w:line="240" w:lineRule="auto"/>
              <w:rPr>
                <w:rFonts w:ascii="Arial" w:eastAsia="SimSun" w:hAnsi="Arial" w:cs="Arial"/>
                <w:kern w:val="1"/>
                <w:sz w:val="20"/>
                <w:lang w:eastAsia="ar-SA"/>
              </w:rPr>
            </w:pPr>
            <w:r w:rsidRPr="00AE23B5">
              <w:rPr>
                <w:rFonts w:ascii="Arial" w:eastAsia="SimSun" w:hAnsi="Arial" w:cs="Arial"/>
                <w:kern w:val="1"/>
                <w:sz w:val="20"/>
                <w:lang w:eastAsia="ar-SA"/>
              </w:rPr>
              <w:t xml:space="preserve">Facheinführung </w:t>
            </w:r>
            <w:r w:rsidRPr="00AE23B5">
              <w:rPr>
                <w:rFonts w:ascii="Arial" w:eastAsia="SimSun" w:hAnsi="Arial" w:cs="Arial"/>
                <w:b/>
                <w:kern w:val="1"/>
                <w:sz w:val="20"/>
                <w:lang w:eastAsia="ar-SA"/>
              </w:rPr>
              <w:t>K2</w:t>
            </w:r>
          </w:p>
        </w:tc>
        <w:tc>
          <w:tcPr>
            <w:tcW w:w="3260" w:type="dxa"/>
            <w:vMerge/>
            <w:shd w:val="clear" w:color="auto" w:fill="BFBFBF" w:themeFill="background1" w:themeFillShade="BF"/>
          </w:tcPr>
          <w:p w:rsidR="00AE23B5" w:rsidRPr="00AE23B5" w:rsidRDefault="00190A10" w:rsidP="00AE23B5">
            <w:pPr>
              <w:widowControl/>
              <w:suppressAutoHyphens/>
              <w:spacing w:line="240" w:lineRule="auto"/>
              <w:rPr>
                <w:rFonts w:ascii="Arial" w:eastAsia="SimSun" w:hAnsi="Arial" w:cs="Arial"/>
                <w:kern w:val="1"/>
                <w:sz w:val="20"/>
                <w:lang w:eastAsia="ar-SA"/>
              </w:rPr>
            </w:pPr>
          </w:p>
        </w:tc>
      </w:tr>
      <w:tr w:rsidR="00AE23B5" w:rsidRPr="00AE23B5" w:rsidTr="00AE23B5">
        <w:trPr>
          <w:trHeight w:val="308"/>
        </w:trPr>
        <w:tc>
          <w:tcPr>
            <w:tcW w:w="2263" w:type="dxa"/>
            <w:vMerge w:val="restart"/>
          </w:tcPr>
          <w:p w:rsidR="00AE23B5" w:rsidRPr="00AE23B5" w:rsidRDefault="001C24BF" w:rsidP="00AE23B5">
            <w:pPr>
              <w:widowControl/>
              <w:suppressAutoHyphens/>
              <w:spacing w:line="240" w:lineRule="auto"/>
              <w:rPr>
                <w:rFonts w:ascii="Arial" w:eastAsia="SimSun" w:hAnsi="Arial" w:cs="Arial"/>
                <w:b/>
                <w:kern w:val="1"/>
                <w:sz w:val="20"/>
                <w:lang w:eastAsia="ar-SA"/>
              </w:rPr>
            </w:pPr>
            <w:r w:rsidRPr="00AE23B5">
              <w:rPr>
                <w:rFonts w:ascii="Arial" w:eastAsia="SimSun" w:hAnsi="Arial" w:cs="Arial"/>
                <w:b/>
                <w:kern w:val="1"/>
                <w:sz w:val="20"/>
                <w:lang w:eastAsia="ar-SA"/>
              </w:rPr>
              <w:t>1.HS</w:t>
            </w:r>
          </w:p>
          <w:p w:rsidR="00AE23B5" w:rsidRPr="00AE23B5" w:rsidRDefault="001C24BF" w:rsidP="0081237A">
            <w:pPr>
              <w:widowControl/>
              <w:suppressAutoHyphens/>
              <w:spacing w:line="240" w:lineRule="auto"/>
              <w:rPr>
                <w:rFonts w:ascii="Arial" w:eastAsia="SimSun" w:hAnsi="Arial" w:cs="Arial"/>
                <w:kern w:val="1"/>
                <w:sz w:val="20"/>
                <w:lang w:eastAsia="ar-SA"/>
              </w:rPr>
            </w:pPr>
            <w:r w:rsidRPr="00AE23B5">
              <w:rPr>
                <w:rFonts w:ascii="Arial" w:eastAsia="SimSun" w:hAnsi="Arial" w:cs="Arial"/>
                <w:kern w:val="1"/>
                <w:sz w:val="20"/>
                <w:lang w:eastAsia="ar-SA"/>
              </w:rPr>
              <w:t>Eigenverantworteter Unterricht (</w:t>
            </w:r>
            <w:r w:rsidR="0081237A">
              <w:rPr>
                <w:rFonts w:ascii="Arial" w:eastAsia="SimSun" w:hAnsi="Arial" w:cs="Arial"/>
                <w:kern w:val="1"/>
                <w:sz w:val="20"/>
                <w:lang w:eastAsia="ar-SA"/>
              </w:rPr>
              <w:t xml:space="preserve"> insgesamt </w:t>
            </w:r>
            <w:r w:rsidRPr="00AE23B5">
              <w:rPr>
                <w:rFonts w:ascii="Arial" w:eastAsia="SimSun" w:hAnsi="Arial" w:cs="Arial"/>
                <w:kern w:val="1"/>
                <w:sz w:val="20"/>
                <w:lang w:eastAsia="ar-SA"/>
              </w:rPr>
              <w:t>10-12</w:t>
            </w:r>
            <w:r w:rsidR="0081237A">
              <w:rPr>
                <w:rFonts w:ascii="Arial" w:eastAsia="SimSun" w:hAnsi="Arial" w:cs="Arial"/>
                <w:kern w:val="1"/>
                <w:sz w:val="20"/>
                <w:lang w:eastAsia="ar-SA"/>
              </w:rPr>
              <w:t xml:space="preserve"> h) + </w:t>
            </w:r>
            <w:r w:rsidRPr="00AE23B5">
              <w:rPr>
                <w:rFonts w:ascii="Arial" w:eastAsia="SimSun" w:hAnsi="Arial" w:cs="Arial"/>
                <w:kern w:val="1"/>
                <w:sz w:val="20"/>
                <w:lang w:eastAsia="ar-SA"/>
              </w:rPr>
              <w:t>Hospitationen (</w:t>
            </w:r>
            <w:r w:rsidR="0081237A">
              <w:rPr>
                <w:rFonts w:ascii="Arial" w:eastAsia="SimSun" w:hAnsi="Arial" w:cs="Arial"/>
                <w:kern w:val="1"/>
                <w:sz w:val="20"/>
                <w:lang w:eastAsia="ar-SA"/>
              </w:rPr>
              <w:t>2 h)</w:t>
            </w:r>
          </w:p>
        </w:tc>
        <w:tc>
          <w:tcPr>
            <w:tcW w:w="2694" w:type="dxa"/>
            <w:shd w:val="clear" w:color="auto" w:fill="auto"/>
          </w:tcPr>
          <w:p w:rsidR="00AE23B5" w:rsidRPr="00AE23B5" w:rsidRDefault="001C24BF" w:rsidP="00AE23B5">
            <w:pPr>
              <w:widowControl/>
              <w:suppressAutoHyphens/>
              <w:spacing w:line="240" w:lineRule="auto"/>
              <w:rPr>
                <w:rFonts w:ascii="Arial" w:eastAsia="SimSun" w:hAnsi="Arial" w:cs="Arial"/>
                <w:kern w:val="1"/>
                <w:sz w:val="20"/>
                <w:lang w:eastAsia="ar-SA"/>
              </w:rPr>
            </w:pPr>
            <w:r w:rsidRPr="00AE23B5">
              <w:rPr>
                <w:rFonts w:ascii="Arial" w:eastAsia="SimSun" w:hAnsi="Arial" w:cs="Arial"/>
                <w:kern w:val="1"/>
                <w:sz w:val="20"/>
                <w:lang w:eastAsia="ar-SA"/>
              </w:rPr>
              <w:t xml:space="preserve">Fachmodul </w:t>
            </w:r>
            <w:r w:rsidRPr="00AE23B5">
              <w:rPr>
                <w:rFonts w:ascii="Arial" w:eastAsia="SimSun" w:hAnsi="Arial" w:cs="Arial"/>
                <w:b/>
                <w:kern w:val="1"/>
                <w:sz w:val="20"/>
                <w:lang w:eastAsia="ar-SA"/>
              </w:rPr>
              <w:t>L</w:t>
            </w:r>
          </w:p>
        </w:tc>
        <w:tc>
          <w:tcPr>
            <w:tcW w:w="3260" w:type="dxa"/>
          </w:tcPr>
          <w:p w:rsidR="00AE23B5" w:rsidRPr="00AE23B5" w:rsidRDefault="001C24BF" w:rsidP="00AE23B5">
            <w:pPr>
              <w:widowControl/>
              <w:suppressAutoHyphens/>
              <w:spacing w:line="240" w:lineRule="auto"/>
              <w:rPr>
                <w:rFonts w:ascii="Arial" w:eastAsia="SimSun" w:hAnsi="Arial" w:cs="Arial"/>
                <w:kern w:val="1"/>
                <w:sz w:val="20"/>
                <w:lang w:eastAsia="ar-SA"/>
              </w:rPr>
            </w:pPr>
            <w:r w:rsidRPr="00AE23B5">
              <w:rPr>
                <w:rFonts w:ascii="Arial" w:eastAsia="SimSun" w:hAnsi="Arial" w:cs="Arial"/>
                <w:kern w:val="1"/>
                <w:sz w:val="20"/>
                <w:lang w:eastAsia="ar-SA"/>
              </w:rPr>
              <w:t>2 UB: 1 U-Entwurf, 1 U-Skizze</w:t>
            </w:r>
          </w:p>
        </w:tc>
      </w:tr>
      <w:tr w:rsidR="00AE23B5" w:rsidRPr="00AE23B5" w:rsidTr="00AE23B5">
        <w:trPr>
          <w:trHeight w:val="308"/>
        </w:trPr>
        <w:tc>
          <w:tcPr>
            <w:tcW w:w="2263" w:type="dxa"/>
            <w:vMerge/>
          </w:tcPr>
          <w:p w:rsidR="00AE23B5" w:rsidRPr="00AE23B5" w:rsidRDefault="00190A10" w:rsidP="00AE23B5">
            <w:pPr>
              <w:widowControl/>
              <w:suppressAutoHyphens/>
              <w:spacing w:line="240" w:lineRule="auto"/>
              <w:rPr>
                <w:rFonts w:ascii="Arial" w:eastAsia="SimSun" w:hAnsi="Arial" w:cs="Arial"/>
                <w:kern w:val="1"/>
                <w:sz w:val="20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AE23B5" w:rsidRPr="00AE23B5" w:rsidRDefault="001C24BF" w:rsidP="00AE23B5">
            <w:pPr>
              <w:widowControl/>
              <w:suppressAutoHyphens/>
              <w:spacing w:line="240" w:lineRule="auto"/>
              <w:rPr>
                <w:rFonts w:ascii="Arial" w:eastAsia="SimSun" w:hAnsi="Arial" w:cs="Arial"/>
                <w:kern w:val="1"/>
                <w:sz w:val="20"/>
                <w:lang w:eastAsia="ar-SA"/>
              </w:rPr>
            </w:pPr>
            <w:r w:rsidRPr="00AE23B5">
              <w:rPr>
                <w:rFonts w:ascii="Arial" w:eastAsia="SimSun" w:hAnsi="Arial" w:cs="Arial"/>
                <w:kern w:val="1"/>
                <w:sz w:val="20"/>
                <w:lang w:eastAsia="ar-SA"/>
              </w:rPr>
              <w:t xml:space="preserve">Fachmodul </w:t>
            </w:r>
            <w:r w:rsidRPr="00AE23B5">
              <w:rPr>
                <w:rFonts w:ascii="Arial" w:eastAsia="SimSun" w:hAnsi="Arial" w:cs="Arial"/>
                <w:b/>
                <w:kern w:val="1"/>
                <w:sz w:val="20"/>
                <w:lang w:eastAsia="ar-SA"/>
              </w:rPr>
              <w:t>K1</w:t>
            </w:r>
          </w:p>
        </w:tc>
        <w:tc>
          <w:tcPr>
            <w:tcW w:w="3260" w:type="dxa"/>
          </w:tcPr>
          <w:p w:rsidR="00AE23B5" w:rsidRPr="00AE23B5" w:rsidRDefault="001C24BF" w:rsidP="00AE23B5">
            <w:pPr>
              <w:widowControl/>
              <w:suppressAutoHyphens/>
              <w:spacing w:line="240" w:lineRule="auto"/>
              <w:rPr>
                <w:rFonts w:ascii="Arial" w:eastAsia="SimSun" w:hAnsi="Arial" w:cs="Arial"/>
                <w:kern w:val="1"/>
                <w:sz w:val="20"/>
                <w:lang w:eastAsia="ar-SA"/>
              </w:rPr>
            </w:pPr>
            <w:r w:rsidRPr="00AE23B5">
              <w:rPr>
                <w:rFonts w:ascii="Arial" w:eastAsia="SimSun" w:hAnsi="Arial" w:cs="Arial"/>
                <w:kern w:val="1"/>
                <w:sz w:val="20"/>
                <w:lang w:eastAsia="ar-SA"/>
              </w:rPr>
              <w:t>2 UB: 1 U-Entwurf, 1 U-Skizze</w:t>
            </w:r>
          </w:p>
        </w:tc>
      </w:tr>
      <w:tr w:rsidR="00AE23B5" w:rsidRPr="00AE23B5" w:rsidTr="00AE23B5">
        <w:trPr>
          <w:trHeight w:val="308"/>
        </w:trPr>
        <w:tc>
          <w:tcPr>
            <w:tcW w:w="2263" w:type="dxa"/>
            <w:vMerge/>
          </w:tcPr>
          <w:p w:rsidR="00AE23B5" w:rsidRPr="00AE23B5" w:rsidRDefault="00190A10" w:rsidP="00AE23B5">
            <w:pPr>
              <w:widowControl/>
              <w:suppressAutoHyphens/>
              <w:spacing w:line="240" w:lineRule="auto"/>
              <w:rPr>
                <w:rFonts w:ascii="Arial" w:eastAsia="SimSun" w:hAnsi="Arial" w:cs="Arial"/>
                <w:kern w:val="1"/>
                <w:sz w:val="20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AE23B5" w:rsidRPr="00AE23B5" w:rsidRDefault="001C24BF" w:rsidP="00AE23B5">
            <w:pPr>
              <w:widowControl/>
              <w:suppressAutoHyphens/>
              <w:spacing w:line="240" w:lineRule="auto"/>
              <w:rPr>
                <w:rFonts w:ascii="Arial" w:eastAsia="SimSun" w:hAnsi="Arial" w:cs="Arial"/>
                <w:b/>
                <w:kern w:val="1"/>
                <w:sz w:val="20"/>
                <w:lang w:eastAsia="ar-SA"/>
              </w:rPr>
            </w:pPr>
            <w:r w:rsidRPr="00AE23B5">
              <w:rPr>
                <w:rFonts w:ascii="Arial" w:eastAsia="SimSun" w:hAnsi="Arial" w:cs="Arial"/>
                <w:kern w:val="1"/>
                <w:sz w:val="20"/>
                <w:lang w:eastAsia="ar-SA"/>
              </w:rPr>
              <w:t>Modul</w:t>
            </w:r>
            <w:r w:rsidRPr="00AE23B5">
              <w:rPr>
                <w:rFonts w:ascii="Arial" w:eastAsia="SimSun" w:hAnsi="Arial" w:cs="Arial"/>
                <w:b/>
                <w:kern w:val="1"/>
                <w:sz w:val="20"/>
                <w:lang w:eastAsia="ar-SA"/>
              </w:rPr>
              <w:t xml:space="preserve"> DFB </w:t>
            </w:r>
          </w:p>
          <w:p w:rsidR="00AE23B5" w:rsidRPr="00AE23B5" w:rsidRDefault="001C24BF" w:rsidP="00AE23B5">
            <w:pPr>
              <w:widowControl/>
              <w:suppressAutoHyphens/>
              <w:spacing w:line="240" w:lineRule="auto"/>
              <w:rPr>
                <w:rFonts w:ascii="Arial" w:eastAsia="SimSun" w:hAnsi="Arial" w:cs="Arial"/>
                <w:kern w:val="1"/>
                <w:sz w:val="20"/>
                <w:lang w:eastAsia="ar-SA"/>
              </w:rPr>
            </w:pPr>
            <w:r w:rsidRPr="00AE23B5">
              <w:rPr>
                <w:rFonts w:ascii="Arial" w:eastAsia="SimSun" w:hAnsi="Arial" w:cs="Arial"/>
                <w:kern w:val="1"/>
                <w:sz w:val="20"/>
                <w:lang w:eastAsia="ar-SA"/>
              </w:rPr>
              <w:t xml:space="preserve">Fach UB: </w:t>
            </w:r>
            <w:r w:rsidRPr="00AE23B5">
              <w:rPr>
                <w:rFonts w:ascii="Arial" w:eastAsia="SimSun" w:hAnsi="Arial" w:cs="Arial"/>
                <w:b/>
                <w:kern w:val="1"/>
                <w:sz w:val="20"/>
                <w:lang w:eastAsia="ar-SA"/>
              </w:rPr>
              <w:t>K2</w:t>
            </w:r>
          </w:p>
        </w:tc>
        <w:tc>
          <w:tcPr>
            <w:tcW w:w="3260" w:type="dxa"/>
          </w:tcPr>
          <w:p w:rsidR="00AE23B5" w:rsidRPr="00AE23B5" w:rsidRDefault="001C24BF" w:rsidP="00AE23B5">
            <w:pPr>
              <w:widowControl/>
              <w:suppressAutoHyphens/>
              <w:spacing w:line="240" w:lineRule="auto"/>
              <w:rPr>
                <w:rFonts w:ascii="Arial" w:eastAsia="SimSun" w:hAnsi="Arial" w:cs="Arial"/>
                <w:kern w:val="1"/>
                <w:sz w:val="20"/>
                <w:lang w:eastAsia="ar-SA"/>
              </w:rPr>
            </w:pPr>
            <w:r w:rsidRPr="00AE23B5">
              <w:rPr>
                <w:rFonts w:ascii="Arial" w:eastAsia="SimSun" w:hAnsi="Arial" w:cs="Arial"/>
                <w:kern w:val="1"/>
                <w:sz w:val="20"/>
                <w:lang w:eastAsia="ar-SA"/>
              </w:rPr>
              <w:t>2 UB: 2 U-Skizzen</w:t>
            </w:r>
          </w:p>
        </w:tc>
      </w:tr>
      <w:tr w:rsidR="00AE23B5" w:rsidRPr="00AE23B5" w:rsidTr="00AE23B5">
        <w:trPr>
          <w:trHeight w:val="308"/>
        </w:trPr>
        <w:tc>
          <w:tcPr>
            <w:tcW w:w="2263" w:type="dxa"/>
            <w:vMerge w:val="restart"/>
          </w:tcPr>
          <w:p w:rsidR="00AE23B5" w:rsidRPr="00AE23B5" w:rsidRDefault="001C24BF" w:rsidP="00AE23B5">
            <w:pPr>
              <w:widowControl/>
              <w:suppressAutoHyphens/>
              <w:spacing w:line="240" w:lineRule="auto"/>
              <w:rPr>
                <w:rFonts w:ascii="Arial" w:eastAsia="SimSun" w:hAnsi="Arial" w:cs="Arial"/>
                <w:b/>
                <w:kern w:val="1"/>
                <w:sz w:val="20"/>
                <w:lang w:eastAsia="ar-SA"/>
              </w:rPr>
            </w:pPr>
            <w:r w:rsidRPr="00AE23B5">
              <w:rPr>
                <w:rFonts w:ascii="Arial" w:eastAsia="SimSun" w:hAnsi="Arial" w:cs="Arial"/>
                <w:b/>
                <w:kern w:val="1"/>
                <w:sz w:val="20"/>
                <w:lang w:eastAsia="ar-SA"/>
              </w:rPr>
              <w:t>2.HS</w:t>
            </w:r>
          </w:p>
          <w:p w:rsidR="00AE23B5" w:rsidRPr="00AE23B5" w:rsidRDefault="0081237A" w:rsidP="00AE23B5">
            <w:pPr>
              <w:widowControl/>
              <w:suppressAutoHyphens/>
              <w:spacing w:line="240" w:lineRule="auto"/>
              <w:rPr>
                <w:rFonts w:ascii="Arial" w:eastAsia="SimSun" w:hAnsi="Arial" w:cs="Arial"/>
                <w:kern w:val="1"/>
                <w:sz w:val="20"/>
                <w:lang w:eastAsia="ar-SA"/>
              </w:rPr>
            </w:pPr>
            <w:r w:rsidRPr="00AE23B5">
              <w:rPr>
                <w:rFonts w:ascii="Arial" w:eastAsia="SimSun" w:hAnsi="Arial" w:cs="Arial"/>
                <w:kern w:val="1"/>
                <w:sz w:val="20"/>
                <w:lang w:eastAsia="ar-SA"/>
              </w:rPr>
              <w:t>Eigenverantworteter Unterricht (</w:t>
            </w:r>
            <w:r>
              <w:rPr>
                <w:rFonts w:ascii="Arial" w:eastAsia="SimSun" w:hAnsi="Arial" w:cs="Arial"/>
                <w:kern w:val="1"/>
                <w:sz w:val="20"/>
                <w:lang w:eastAsia="ar-SA"/>
              </w:rPr>
              <w:t xml:space="preserve"> insgesamt </w:t>
            </w:r>
            <w:r w:rsidRPr="00AE23B5">
              <w:rPr>
                <w:rFonts w:ascii="Arial" w:eastAsia="SimSun" w:hAnsi="Arial" w:cs="Arial"/>
                <w:kern w:val="1"/>
                <w:sz w:val="20"/>
                <w:lang w:eastAsia="ar-SA"/>
              </w:rPr>
              <w:t>10-12</w:t>
            </w:r>
            <w:r>
              <w:rPr>
                <w:rFonts w:ascii="Arial" w:eastAsia="SimSun" w:hAnsi="Arial" w:cs="Arial"/>
                <w:kern w:val="1"/>
                <w:sz w:val="20"/>
                <w:lang w:eastAsia="ar-SA"/>
              </w:rPr>
              <w:t xml:space="preserve"> h) + </w:t>
            </w:r>
            <w:r w:rsidRPr="00AE23B5">
              <w:rPr>
                <w:rFonts w:ascii="Arial" w:eastAsia="SimSun" w:hAnsi="Arial" w:cs="Arial"/>
                <w:kern w:val="1"/>
                <w:sz w:val="20"/>
                <w:lang w:eastAsia="ar-SA"/>
              </w:rPr>
              <w:t>Hospitationen (</w:t>
            </w:r>
            <w:r>
              <w:rPr>
                <w:rFonts w:ascii="Arial" w:eastAsia="SimSun" w:hAnsi="Arial" w:cs="Arial"/>
                <w:kern w:val="1"/>
                <w:sz w:val="20"/>
                <w:lang w:eastAsia="ar-SA"/>
              </w:rPr>
              <w:t>2 h)</w:t>
            </w:r>
          </w:p>
        </w:tc>
        <w:tc>
          <w:tcPr>
            <w:tcW w:w="2694" w:type="dxa"/>
            <w:shd w:val="clear" w:color="auto" w:fill="auto"/>
          </w:tcPr>
          <w:p w:rsidR="00AE23B5" w:rsidRPr="00AE23B5" w:rsidRDefault="001C24BF" w:rsidP="00AE23B5">
            <w:pPr>
              <w:widowControl/>
              <w:suppressAutoHyphens/>
              <w:spacing w:line="240" w:lineRule="auto"/>
              <w:rPr>
                <w:rFonts w:ascii="Arial" w:eastAsia="SimSun" w:hAnsi="Arial" w:cs="Arial"/>
                <w:kern w:val="1"/>
                <w:sz w:val="20"/>
                <w:lang w:eastAsia="ar-SA"/>
              </w:rPr>
            </w:pPr>
            <w:r w:rsidRPr="00AE23B5">
              <w:rPr>
                <w:rFonts w:ascii="Arial" w:eastAsia="SimSun" w:hAnsi="Arial" w:cs="Arial"/>
                <w:kern w:val="1"/>
                <w:sz w:val="20"/>
                <w:lang w:eastAsia="ar-SA"/>
              </w:rPr>
              <w:t xml:space="preserve">Fachmodul </w:t>
            </w:r>
            <w:r w:rsidRPr="00AE23B5">
              <w:rPr>
                <w:rFonts w:ascii="Arial" w:eastAsia="SimSun" w:hAnsi="Arial" w:cs="Arial"/>
                <w:b/>
                <w:kern w:val="1"/>
                <w:sz w:val="20"/>
                <w:lang w:eastAsia="ar-SA"/>
              </w:rPr>
              <w:t>L</w:t>
            </w:r>
          </w:p>
        </w:tc>
        <w:tc>
          <w:tcPr>
            <w:tcW w:w="3260" w:type="dxa"/>
          </w:tcPr>
          <w:p w:rsidR="00AE23B5" w:rsidRPr="00AE23B5" w:rsidRDefault="001C24BF" w:rsidP="00AE23B5">
            <w:pPr>
              <w:widowControl/>
              <w:suppressAutoHyphens/>
              <w:spacing w:line="240" w:lineRule="auto"/>
              <w:rPr>
                <w:rFonts w:ascii="Arial" w:eastAsia="SimSun" w:hAnsi="Arial" w:cs="Arial"/>
                <w:kern w:val="1"/>
                <w:sz w:val="20"/>
                <w:lang w:eastAsia="ar-SA"/>
              </w:rPr>
            </w:pPr>
            <w:r w:rsidRPr="00AE23B5">
              <w:rPr>
                <w:rFonts w:ascii="Arial" w:eastAsia="SimSun" w:hAnsi="Arial" w:cs="Arial"/>
                <w:kern w:val="1"/>
                <w:sz w:val="20"/>
                <w:lang w:eastAsia="ar-SA"/>
              </w:rPr>
              <w:t>2 UB: 1 U-Entwurf, 1 U-Skizze</w:t>
            </w:r>
          </w:p>
        </w:tc>
      </w:tr>
      <w:tr w:rsidR="00AE23B5" w:rsidRPr="00AE23B5" w:rsidTr="00AE23B5">
        <w:trPr>
          <w:trHeight w:val="308"/>
        </w:trPr>
        <w:tc>
          <w:tcPr>
            <w:tcW w:w="2263" w:type="dxa"/>
            <w:vMerge/>
          </w:tcPr>
          <w:p w:rsidR="00AE23B5" w:rsidRPr="00AE23B5" w:rsidRDefault="00190A10" w:rsidP="00AE23B5">
            <w:pPr>
              <w:widowControl/>
              <w:suppressAutoHyphens/>
              <w:spacing w:line="240" w:lineRule="auto"/>
              <w:rPr>
                <w:rFonts w:ascii="Arial" w:eastAsia="SimSun" w:hAnsi="Arial" w:cs="Arial"/>
                <w:kern w:val="1"/>
                <w:sz w:val="20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AE23B5" w:rsidRPr="00AE23B5" w:rsidRDefault="001C24BF" w:rsidP="00AE23B5">
            <w:pPr>
              <w:widowControl/>
              <w:suppressAutoHyphens/>
              <w:spacing w:line="240" w:lineRule="auto"/>
              <w:rPr>
                <w:rFonts w:ascii="Arial" w:eastAsia="SimSun" w:hAnsi="Arial" w:cs="Arial"/>
                <w:kern w:val="1"/>
                <w:sz w:val="20"/>
                <w:lang w:eastAsia="ar-SA"/>
              </w:rPr>
            </w:pPr>
            <w:r w:rsidRPr="00AE23B5">
              <w:rPr>
                <w:rFonts w:ascii="Arial" w:eastAsia="SimSun" w:hAnsi="Arial" w:cs="Arial"/>
                <w:kern w:val="1"/>
                <w:sz w:val="20"/>
                <w:lang w:eastAsia="ar-SA"/>
              </w:rPr>
              <w:t xml:space="preserve">Fachmodul </w:t>
            </w:r>
            <w:r w:rsidRPr="00AE23B5">
              <w:rPr>
                <w:rFonts w:ascii="Arial" w:eastAsia="SimSun" w:hAnsi="Arial" w:cs="Arial"/>
                <w:b/>
                <w:kern w:val="1"/>
                <w:sz w:val="20"/>
                <w:lang w:eastAsia="ar-SA"/>
              </w:rPr>
              <w:t>K2</w:t>
            </w:r>
          </w:p>
        </w:tc>
        <w:tc>
          <w:tcPr>
            <w:tcW w:w="3260" w:type="dxa"/>
          </w:tcPr>
          <w:p w:rsidR="00AE23B5" w:rsidRPr="00AE23B5" w:rsidRDefault="001C24BF" w:rsidP="00AE23B5">
            <w:pPr>
              <w:widowControl/>
              <w:suppressAutoHyphens/>
              <w:spacing w:line="240" w:lineRule="auto"/>
              <w:rPr>
                <w:rFonts w:ascii="Arial" w:eastAsia="SimSun" w:hAnsi="Arial" w:cs="Arial"/>
                <w:kern w:val="1"/>
                <w:sz w:val="20"/>
                <w:lang w:eastAsia="ar-SA"/>
              </w:rPr>
            </w:pPr>
            <w:r w:rsidRPr="00AE23B5">
              <w:rPr>
                <w:rFonts w:ascii="Arial" w:eastAsia="SimSun" w:hAnsi="Arial" w:cs="Arial"/>
                <w:kern w:val="1"/>
                <w:sz w:val="20"/>
                <w:lang w:eastAsia="ar-SA"/>
              </w:rPr>
              <w:t>2 UB: 1 U-Entwurf, 1 U-Skizze</w:t>
            </w:r>
          </w:p>
        </w:tc>
      </w:tr>
      <w:tr w:rsidR="00AE23B5" w:rsidRPr="00AE23B5" w:rsidTr="00AE23B5">
        <w:trPr>
          <w:trHeight w:val="308"/>
        </w:trPr>
        <w:tc>
          <w:tcPr>
            <w:tcW w:w="2263" w:type="dxa"/>
            <w:vMerge/>
          </w:tcPr>
          <w:p w:rsidR="00AE23B5" w:rsidRPr="00AE23B5" w:rsidRDefault="00190A10" w:rsidP="00AE23B5">
            <w:pPr>
              <w:widowControl/>
              <w:suppressAutoHyphens/>
              <w:spacing w:line="240" w:lineRule="auto"/>
              <w:rPr>
                <w:rFonts w:ascii="Arial" w:eastAsia="SimSun" w:hAnsi="Arial" w:cs="Arial"/>
                <w:kern w:val="1"/>
                <w:sz w:val="20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AE23B5" w:rsidRPr="00AE23B5" w:rsidRDefault="001C24BF" w:rsidP="00AE23B5">
            <w:pPr>
              <w:widowControl/>
              <w:suppressAutoHyphens/>
              <w:spacing w:line="240" w:lineRule="auto"/>
              <w:rPr>
                <w:rFonts w:ascii="Arial" w:eastAsia="SimSun" w:hAnsi="Arial" w:cs="Arial"/>
                <w:b/>
                <w:kern w:val="1"/>
                <w:sz w:val="20"/>
                <w:lang w:eastAsia="ar-SA"/>
              </w:rPr>
            </w:pPr>
            <w:r w:rsidRPr="00AE23B5">
              <w:rPr>
                <w:rFonts w:ascii="Arial" w:eastAsia="SimSun" w:hAnsi="Arial" w:cs="Arial"/>
                <w:kern w:val="1"/>
                <w:sz w:val="20"/>
                <w:lang w:eastAsia="ar-SA"/>
              </w:rPr>
              <w:t>Modul</w:t>
            </w:r>
            <w:r w:rsidRPr="00AE23B5">
              <w:rPr>
                <w:rFonts w:ascii="Arial" w:eastAsia="SimSun" w:hAnsi="Arial" w:cs="Arial"/>
                <w:b/>
                <w:kern w:val="1"/>
                <w:sz w:val="20"/>
                <w:lang w:eastAsia="ar-SA"/>
              </w:rPr>
              <w:t xml:space="preserve"> DLL</w:t>
            </w:r>
          </w:p>
          <w:p w:rsidR="00AE23B5" w:rsidRPr="00AE23B5" w:rsidRDefault="001C24BF" w:rsidP="00AE23B5">
            <w:pPr>
              <w:widowControl/>
              <w:suppressAutoHyphens/>
              <w:spacing w:line="240" w:lineRule="auto"/>
              <w:rPr>
                <w:rFonts w:ascii="Arial" w:eastAsia="SimSun" w:hAnsi="Arial" w:cs="Arial"/>
                <w:kern w:val="1"/>
                <w:sz w:val="20"/>
                <w:lang w:eastAsia="ar-SA"/>
              </w:rPr>
            </w:pPr>
            <w:r w:rsidRPr="00AE23B5">
              <w:rPr>
                <w:rFonts w:ascii="Arial" w:eastAsia="SimSun" w:hAnsi="Arial" w:cs="Arial"/>
                <w:kern w:val="1"/>
                <w:sz w:val="20"/>
                <w:lang w:eastAsia="ar-SA"/>
              </w:rPr>
              <w:t xml:space="preserve">Fach UB: </w:t>
            </w:r>
            <w:r w:rsidRPr="00AE23B5">
              <w:rPr>
                <w:rFonts w:ascii="Arial" w:eastAsia="SimSun" w:hAnsi="Arial" w:cs="Arial"/>
                <w:b/>
                <w:kern w:val="1"/>
                <w:sz w:val="20"/>
                <w:lang w:eastAsia="ar-SA"/>
              </w:rPr>
              <w:t>K1</w:t>
            </w:r>
          </w:p>
        </w:tc>
        <w:tc>
          <w:tcPr>
            <w:tcW w:w="3260" w:type="dxa"/>
          </w:tcPr>
          <w:p w:rsidR="00AE23B5" w:rsidRPr="00AE23B5" w:rsidRDefault="001C24BF" w:rsidP="00AE23B5">
            <w:pPr>
              <w:widowControl/>
              <w:suppressAutoHyphens/>
              <w:spacing w:line="240" w:lineRule="auto"/>
              <w:rPr>
                <w:rFonts w:ascii="Arial" w:eastAsia="SimSun" w:hAnsi="Arial" w:cs="Arial"/>
                <w:kern w:val="1"/>
                <w:sz w:val="20"/>
                <w:lang w:eastAsia="ar-SA"/>
              </w:rPr>
            </w:pPr>
            <w:r w:rsidRPr="00AE23B5">
              <w:rPr>
                <w:rFonts w:ascii="Arial" w:eastAsia="SimSun" w:hAnsi="Arial" w:cs="Arial"/>
                <w:kern w:val="1"/>
                <w:sz w:val="20"/>
                <w:lang w:eastAsia="ar-SA"/>
              </w:rPr>
              <w:t>2 UB: 2 U-Skizzen</w:t>
            </w:r>
          </w:p>
        </w:tc>
      </w:tr>
      <w:tr w:rsidR="00AE23B5" w:rsidRPr="00AE23B5" w:rsidTr="00AE23B5">
        <w:trPr>
          <w:trHeight w:val="934"/>
        </w:trPr>
        <w:tc>
          <w:tcPr>
            <w:tcW w:w="2263" w:type="dxa"/>
          </w:tcPr>
          <w:p w:rsidR="00AE23B5" w:rsidRPr="00AE23B5" w:rsidRDefault="001C24BF" w:rsidP="00AE23B5">
            <w:pPr>
              <w:widowControl/>
              <w:suppressAutoHyphens/>
              <w:spacing w:line="240" w:lineRule="auto"/>
              <w:rPr>
                <w:rFonts w:ascii="Arial" w:eastAsia="SimSun" w:hAnsi="Arial" w:cs="Arial"/>
                <w:b/>
                <w:kern w:val="1"/>
                <w:sz w:val="20"/>
                <w:lang w:eastAsia="ar-SA"/>
              </w:rPr>
            </w:pPr>
            <w:r w:rsidRPr="00AE23B5">
              <w:rPr>
                <w:rFonts w:ascii="Arial" w:eastAsia="SimSun" w:hAnsi="Arial" w:cs="Arial"/>
                <w:b/>
                <w:kern w:val="1"/>
                <w:sz w:val="20"/>
                <w:lang w:eastAsia="ar-SA"/>
              </w:rPr>
              <w:t>PS</w:t>
            </w:r>
          </w:p>
          <w:p w:rsidR="00AE23B5" w:rsidRPr="00AE23B5" w:rsidRDefault="001C24BF" w:rsidP="00AE23B5">
            <w:pPr>
              <w:widowControl/>
              <w:suppressAutoHyphens/>
              <w:spacing w:line="240" w:lineRule="auto"/>
              <w:rPr>
                <w:rFonts w:ascii="Arial" w:eastAsia="SimSun" w:hAnsi="Arial" w:cs="Arial"/>
                <w:kern w:val="1"/>
                <w:sz w:val="20"/>
                <w:lang w:eastAsia="ar-SA"/>
              </w:rPr>
            </w:pPr>
            <w:r w:rsidRPr="00AE23B5">
              <w:rPr>
                <w:rFonts w:ascii="Arial" w:eastAsia="SimSun" w:hAnsi="Arial" w:cs="Arial"/>
                <w:kern w:val="1"/>
                <w:sz w:val="20"/>
                <w:lang w:eastAsia="ar-SA"/>
              </w:rPr>
              <w:t>Eigenverantworteter Unterricht (10-12)/ Hospitationen (2)</w:t>
            </w:r>
          </w:p>
        </w:tc>
        <w:tc>
          <w:tcPr>
            <w:tcW w:w="2694" w:type="dxa"/>
            <w:shd w:val="clear" w:color="auto" w:fill="auto"/>
          </w:tcPr>
          <w:p w:rsidR="00AE23B5" w:rsidRPr="00AE23B5" w:rsidRDefault="001C24BF" w:rsidP="00AE23B5">
            <w:pPr>
              <w:widowControl/>
              <w:suppressAutoHyphens/>
              <w:spacing w:line="240" w:lineRule="auto"/>
              <w:rPr>
                <w:rFonts w:ascii="Arial" w:eastAsia="SimSun" w:hAnsi="Arial" w:cs="Arial"/>
                <w:b/>
                <w:kern w:val="1"/>
                <w:sz w:val="20"/>
                <w:lang w:eastAsia="ar-SA"/>
              </w:rPr>
            </w:pPr>
            <w:r w:rsidRPr="00AE23B5">
              <w:rPr>
                <w:rFonts w:ascii="Arial" w:eastAsia="SimSun" w:hAnsi="Arial" w:cs="Arial"/>
                <w:kern w:val="1"/>
                <w:sz w:val="20"/>
                <w:lang w:eastAsia="ar-SA"/>
              </w:rPr>
              <w:t>Modul</w:t>
            </w:r>
            <w:r w:rsidRPr="00AE23B5">
              <w:rPr>
                <w:rFonts w:ascii="Arial" w:eastAsia="SimSun" w:hAnsi="Arial" w:cs="Arial"/>
                <w:b/>
                <w:kern w:val="1"/>
                <w:sz w:val="20"/>
                <w:lang w:eastAsia="ar-SA"/>
              </w:rPr>
              <w:t xml:space="preserve"> LL </w:t>
            </w:r>
          </w:p>
          <w:p w:rsidR="00AE23B5" w:rsidRPr="00AE23B5" w:rsidRDefault="001C24BF" w:rsidP="00AE23B5">
            <w:pPr>
              <w:widowControl/>
              <w:suppressAutoHyphens/>
              <w:spacing w:line="240" w:lineRule="auto"/>
              <w:rPr>
                <w:rFonts w:ascii="Arial" w:eastAsia="SimSun" w:hAnsi="Arial" w:cs="Arial"/>
                <w:kern w:val="1"/>
                <w:sz w:val="20"/>
                <w:lang w:eastAsia="ar-SA"/>
              </w:rPr>
            </w:pPr>
            <w:r w:rsidRPr="00AE23B5">
              <w:rPr>
                <w:rFonts w:ascii="Arial" w:eastAsia="SimSun" w:hAnsi="Arial" w:cs="Arial"/>
                <w:kern w:val="1"/>
                <w:sz w:val="20"/>
                <w:lang w:eastAsia="ar-SA"/>
              </w:rPr>
              <w:t>Fächer UB:</w:t>
            </w:r>
            <w:r w:rsidRPr="00AE23B5">
              <w:rPr>
                <w:rFonts w:ascii="Arial" w:eastAsia="SimSun" w:hAnsi="Arial" w:cs="Arial"/>
                <w:b/>
                <w:kern w:val="1"/>
                <w:sz w:val="20"/>
                <w:lang w:eastAsia="ar-SA"/>
              </w:rPr>
              <w:t xml:space="preserve"> L</w:t>
            </w:r>
            <w:r w:rsidRPr="00AE23B5">
              <w:rPr>
                <w:rFonts w:ascii="Arial" w:eastAsia="SimSun" w:hAnsi="Arial" w:cs="Arial"/>
                <w:kern w:val="1"/>
                <w:sz w:val="20"/>
                <w:lang w:eastAsia="ar-SA"/>
              </w:rPr>
              <w:t xml:space="preserve"> und </w:t>
            </w:r>
            <w:r w:rsidRPr="00AE23B5">
              <w:rPr>
                <w:rFonts w:ascii="Arial" w:eastAsia="SimSun" w:hAnsi="Arial" w:cs="Arial"/>
                <w:b/>
                <w:kern w:val="1"/>
                <w:sz w:val="20"/>
                <w:lang w:eastAsia="ar-SA"/>
              </w:rPr>
              <w:t>K2</w:t>
            </w:r>
          </w:p>
        </w:tc>
        <w:tc>
          <w:tcPr>
            <w:tcW w:w="3260" w:type="dxa"/>
          </w:tcPr>
          <w:p w:rsidR="00AE23B5" w:rsidRPr="00AE23B5" w:rsidRDefault="001C24BF" w:rsidP="00AE23B5">
            <w:pPr>
              <w:widowControl/>
              <w:suppressAutoHyphens/>
              <w:spacing w:line="240" w:lineRule="auto"/>
              <w:rPr>
                <w:rFonts w:ascii="Arial" w:eastAsia="SimSun" w:hAnsi="Arial" w:cs="Arial"/>
                <w:kern w:val="1"/>
                <w:sz w:val="20"/>
                <w:lang w:eastAsia="ar-SA"/>
              </w:rPr>
            </w:pPr>
            <w:r w:rsidRPr="00AE23B5">
              <w:rPr>
                <w:rFonts w:ascii="Arial" w:eastAsia="SimSun" w:hAnsi="Arial" w:cs="Arial"/>
                <w:kern w:val="1"/>
                <w:sz w:val="20"/>
                <w:lang w:eastAsia="ar-SA"/>
              </w:rPr>
              <w:t>2 UB: 2 U-Skizzen</w:t>
            </w:r>
          </w:p>
          <w:p w:rsidR="00AE23B5" w:rsidRPr="00AE23B5" w:rsidRDefault="00190A10" w:rsidP="00AE23B5">
            <w:pPr>
              <w:widowControl/>
              <w:suppressAutoHyphens/>
              <w:spacing w:line="240" w:lineRule="auto"/>
              <w:rPr>
                <w:rFonts w:ascii="Arial" w:eastAsia="SimSun" w:hAnsi="Arial" w:cs="Arial"/>
                <w:kern w:val="1"/>
                <w:sz w:val="20"/>
                <w:lang w:eastAsia="ar-SA"/>
              </w:rPr>
            </w:pPr>
          </w:p>
        </w:tc>
      </w:tr>
    </w:tbl>
    <w:p w:rsidR="00214A43" w:rsidRDefault="00190A10" w:rsidP="00B73788"/>
    <w:p w:rsidR="0094643B" w:rsidRDefault="00190A10" w:rsidP="00B73788"/>
    <w:p w:rsidR="00214A43" w:rsidRPr="0094643B" w:rsidRDefault="0081237A" w:rsidP="00B7378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Darmstadt</w:t>
      </w:r>
      <w:r w:rsidR="001C24BF" w:rsidRPr="0094643B">
        <w:rPr>
          <w:rFonts w:ascii="Arial" w:hAnsi="Arial" w:cs="Arial"/>
          <w:sz w:val="20"/>
        </w:rPr>
        <w:t xml:space="preserve">, den </w:t>
      </w:r>
    </w:p>
    <w:p w:rsidR="00AE23B5" w:rsidRDefault="00190A10" w:rsidP="00B73788"/>
    <w:p w:rsidR="00AE23B5" w:rsidRDefault="001C24BF" w:rsidP="00B73788">
      <w:r>
        <w:t>__________________________                         _____________________________</w:t>
      </w:r>
    </w:p>
    <w:p w:rsidR="00214A43" w:rsidRDefault="001C24BF" w:rsidP="00B73788">
      <w:r>
        <w:t xml:space="preserve"> </w:t>
      </w:r>
    </w:p>
    <w:p w:rsidR="00214A43" w:rsidRPr="0094643B" w:rsidRDefault="001C24BF" w:rsidP="00B73788">
      <w:pPr>
        <w:rPr>
          <w:rFonts w:ascii="Arial" w:hAnsi="Arial" w:cs="Arial"/>
          <w:sz w:val="20"/>
        </w:rPr>
      </w:pPr>
      <w:r w:rsidRPr="0094643B">
        <w:rPr>
          <w:rFonts w:ascii="Arial" w:hAnsi="Arial" w:cs="Arial"/>
          <w:sz w:val="20"/>
        </w:rPr>
        <w:t xml:space="preserve">Lehrkraft im Vorbereitungsdienst     </w:t>
      </w:r>
      <w:r w:rsidRPr="0094643B">
        <w:rPr>
          <w:sz w:val="20"/>
        </w:rPr>
        <w:t xml:space="preserve">                   </w:t>
      </w:r>
      <w:r>
        <w:rPr>
          <w:sz w:val="20"/>
        </w:rPr>
        <w:t xml:space="preserve">          </w:t>
      </w:r>
      <w:r w:rsidRPr="0094643B">
        <w:rPr>
          <w:rFonts w:ascii="Arial" w:hAnsi="Arial" w:cs="Arial"/>
          <w:sz w:val="20"/>
        </w:rPr>
        <w:t>Leitung Studienseminar GHRF</w:t>
      </w:r>
    </w:p>
    <w:p w:rsidR="00214A43" w:rsidRDefault="00190A10" w:rsidP="00B73788"/>
    <w:sectPr w:rsidR="00214A43" w:rsidSect="007E268A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2603" w:right="1985" w:bottom="567" w:left="1701" w:header="567" w:footer="49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CEC" w:rsidRDefault="001C24BF">
      <w:pPr>
        <w:spacing w:line="240" w:lineRule="auto"/>
      </w:pPr>
      <w:r>
        <w:separator/>
      </w:r>
    </w:p>
  </w:endnote>
  <w:endnote w:type="continuationSeparator" w:id="0">
    <w:p w:rsidR="000C0CEC" w:rsidRDefault="001C24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827" w:rsidRDefault="00190A10">
    <w:pPr>
      <w:pStyle w:val="Fuzeile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827" w:rsidRPr="007A399C" w:rsidRDefault="00190A10" w:rsidP="00033ED8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CEC" w:rsidRDefault="001C24BF">
      <w:pPr>
        <w:spacing w:line="240" w:lineRule="auto"/>
      </w:pPr>
      <w:r>
        <w:separator/>
      </w:r>
    </w:p>
  </w:footnote>
  <w:footnote w:type="continuationSeparator" w:id="0">
    <w:p w:rsidR="000C0CEC" w:rsidRDefault="001C24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827" w:rsidRDefault="001C24BF">
    <w:pPr>
      <w:pStyle w:val="Kopfzeile"/>
    </w:pPr>
    <w: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</w:instrText>
    </w:r>
    <w:r>
      <w:rPr>
        <w:rStyle w:val="Seitenzahl"/>
      </w:rPr>
      <w:fldChar w:fldCharType="separate"/>
    </w:r>
    <w:r w:rsidR="00A64914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827" w:rsidRPr="00214A43" w:rsidRDefault="001C24BF" w:rsidP="00401744">
    <w:pPr>
      <w:pStyle w:val="KopfICI"/>
      <w:framePr w:hRule="auto" w:hSpace="0" w:wrap="auto" w:vAnchor="margin" w:hAnchor="text" w:xAlign="left" w:yAlign="inline"/>
      <w:spacing w:line="240" w:lineRule="auto"/>
      <w:rPr>
        <w:color w:val="0070C0"/>
      </w:rPr>
    </w:pPr>
    <w:bookmarkStart w:id="1" w:name="Color"/>
    <w:bookmarkStart w:id="2" w:name="SW"/>
    <w:r w:rsidRPr="00214A43">
      <w:rPr>
        <w:noProof/>
        <w:color w:val="0070C0"/>
        <w:sz w:val="28"/>
      </w:rPr>
      <w:drawing>
        <wp:anchor distT="0" distB="0" distL="114300" distR="114300" simplePos="0" relativeHeight="251659264" behindDoc="0" locked="0" layoutInCell="1" allowOverlap="1" wp14:anchorId="74B4A7DD" wp14:editId="5198C8BD">
          <wp:simplePos x="0" y="0"/>
          <wp:positionH relativeFrom="page">
            <wp:posOffset>6400165</wp:posOffset>
          </wp:positionH>
          <wp:positionV relativeFrom="page">
            <wp:posOffset>340995</wp:posOffset>
          </wp:positionV>
          <wp:extent cx="831215" cy="1076325"/>
          <wp:effectExtent l="0" t="0" r="6985" b="9525"/>
          <wp:wrapNone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A43">
      <w:rPr>
        <w:color w:val="0070C0"/>
      </w:rPr>
      <w:t>Hessische Lehrkräfteakademie</w:t>
    </w:r>
    <w:bookmarkStart w:id="3" w:name="Kopf"/>
    <w:bookmarkEnd w:id="1"/>
    <w:bookmarkEnd w:id="2"/>
    <w:bookmarkEnd w:id="3"/>
  </w:p>
  <w:p w:rsidR="00401744" w:rsidRDefault="001C24BF" w:rsidP="00401744">
    <w:pPr>
      <w:pStyle w:val="KopfICI"/>
      <w:framePr w:hRule="auto" w:hSpace="0" w:wrap="auto" w:vAnchor="margin" w:hAnchor="text" w:xAlign="left" w:yAlign="inline"/>
      <w:spacing w:line="240" w:lineRule="auto"/>
      <w:rPr>
        <w:color w:val="0070C0"/>
      </w:rPr>
    </w:pPr>
    <w:r w:rsidRPr="00214A43">
      <w:rPr>
        <w:color w:val="0070C0"/>
      </w:rPr>
      <w:t xml:space="preserve">Studienseminar GHRF </w:t>
    </w:r>
    <w:r w:rsidR="0081237A">
      <w:rPr>
        <w:color w:val="0070C0"/>
      </w:rPr>
      <w:t>Darmstadt</w:t>
    </w:r>
  </w:p>
  <w:p w:rsidR="00871CDD" w:rsidRDefault="00871CDD" w:rsidP="00401744">
    <w:pPr>
      <w:pStyle w:val="KopfICI"/>
      <w:framePr w:hRule="auto" w:hSpace="0" w:wrap="auto" w:vAnchor="margin" w:hAnchor="text" w:xAlign="left" w:yAlign="inline"/>
      <w:spacing w:line="240" w:lineRule="auto"/>
      <w:rPr>
        <w:color w:val="0070C0"/>
      </w:rPr>
    </w:pPr>
  </w:p>
  <w:p w:rsidR="00871CDD" w:rsidRPr="00214A43" w:rsidRDefault="00871CDD" w:rsidP="00401744">
    <w:pPr>
      <w:pStyle w:val="KopfICI"/>
      <w:framePr w:hRule="auto" w:hSpace="0" w:wrap="auto" w:vAnchor="margin" w:hAnchor="text" w:xAlign="left" w:yAlign="inline"/>
      <w:spacing w:line="240" w:lineRule="auto"/>
      <w:rPr>
        <w:color w:val="0070C0"/>
      </w:rPr>
    </w:pPr>
    <w:r>
      <w:rPr>
        <w:color w:val="0070C0"/>
      </w:rPr>
      <w:t xml:space="preserve">Festlegung/Abgabe </w:t>
    </w:r>
    <w:r w:rsidR="00190A10">
      <w:rPr>
        <w:color w:val="0070C0"/>
      </w:rPr>
      <w:t>wird bei der Einstellung mitgeteilt</w:t>
    </w:r>
  </w:p>
  <w:p w:rsidR="00214A43" w:rsidRDefault="00190A10" w:rsidP="00214A43">
    <w:pPr>
      <w:pStyle w:val="Adresse"/>
      <w:framePr w:w="9367" w:hSpace="142" w:wrap="auto" w:vAnchor="page" w:hAnchor="page" w:x="1705" w:y="285"/>
      <w:widowControl/>
      <w:rPr>
        <w:rFonts w:ascii="Arial" w:hAnsi="Arial" w:cs="Arial"/>
        <w:vanish/>
        <w:sz w:val="12"/>
        <w:szCs w:val="12"/>
      </w:rPr>
    </w:pPr>
  </w:p>
  <w:p w:rsidR="00B07AB6" w:rsidRPr="00401744" w:rsidRDefault="00190A10" w:rsidP="00401744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6246"/>
    <w:multiLevelType w:val="hybridMultilevel"/>
    <w:tmpl w:val="BB540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BF"/>
    <w:rsid w:val="000C0CEC"/>
    <w:rsid w:val="00190A10"/>
    <w:rsid w:val="001C24BF"/>
    <w:rsid w:val="002464A6"/>
    <w:rsid w:val="00363A17"/>
    <w:rsid w:val="0081237A"/>
    <w:rsid w:val="00871CDD"/>
    <w:rsid w:val="00A6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70CF"/>
  <w15:docId w15:val="{2EFA1A3A-5A13-4BC5-B2E4-EF591D94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156E"/>
    <w:pPr>
      <w:widowControl w:val="0"/>
      <w:spacing w:line="270" w:lineRule="atLeast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957F1"/>
    <w:pPr>
      <w:keepNext/>
      <w:keepLines/>
      <w:spacing w:line="280" w:lineRule="atLeast"/>
      <w:outlineLvl w:val="0"/>
    </w:pPr>
    <w:rPr>
      <w:rFonts w:eastAsiaTheme="majorEastAsia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3C13"/>
    <w:pPr>
      <w:widowControl/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link w:val="FuzeileZchn"/>
    <w:rsid w:val="00A76C33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basedOn w:val="Absatz-Standardschriftart"/>
    <w:rPr>
      <w:rFonts w:cs="Times New Roman"/>
      <w:sz w:val="20"/>
    </w:rPr>
  </w:style>
  <w:style w:type="paragraph" w:customStyle="1" w:styleId="Verfgung">
    <w:name w:val="Verfügung"/>
    <w:rsid w:val="003038B0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rsid w:val="006E3C13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6E3C13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rsid w:val="004E6AE4"/>
    <w:pPr>
      <w:framePr w:w="4253" w:h="907" w:hRule="exact" w:hSpace="142" w:vSpace="142" w:wrap="around" w:vAnchor="page" w:hAnchor="text" w:y="852"/>
      <w:widowControl w:val="0"/>
    </w:pPr>
    <w:rPr>
      <w:rFonts w:ascii="Arial" w:hAnsi="Arial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Textkrper">
    <w:name w:val="Body Text"/>
    <w:basedOn w:val="Standard"/>
    <w:rsid w:val="00607011"/>
  </w:style>
  <w:style w:type="paragraph" w:styleId="Sprechblasentext">
    <w:name w:val="Balloon Text"/>
    <w:basedOn w:val="Standard"/>
    <w:semiHidden/>
    <w:rsid w:val="005E31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C55F0"/>
    <w:rPr>
      <w:rFonts w:cs="Times New Roman"/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basedOn w:val="Absatz-Standardschriftart"/>
    <w:rPr>
      <w:rFonts w:ascii="Arial" w:hAnsi="Arial" w:cs="Times New Roman"/>
      <w:b/>
      <w:vanish/>
      <w:sz w:val="16"/>
    </w:rPr>
  </w:style>
  <w:style w:type="paragraph" w:customStyle="1" w:styleId="KopfICI">
    <w:name w:val="KopfICI"/>
    <w:basedOn w:val="Standard"/>
    <w:rsid w:val="006E3C13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Cs w:val="24"/>
    </w:rPr>
  </w:style>
  <w:style w:type="paragraph" w:customStyle="1" w:styleId="PFCI">
    <w:name w:val="PFCI"/>
    <w:basedOn w:val="Standard"/>
    <w:rsid w:val="006E3C13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bereich">
    <w:name w:val="Kopfbereich"/>
    <w:basedOn w:val="Kopfzeile"/>
    <w:rsid w:val="00D76DBF"/>
    <w:rPr>
      <w:rFonts w:ascii="Arial" w:hAnsi="Arial" w:cs="Arial"/>
      <w:b/>
      <w:bCs/>
      <w:sz w:val="23"/>
      <w:szCs w:val="24"/>
    </w:rPr>
  </w:style>
  <w:style w:type="character" w:styleId="Kommentarzeichen">
    <w:name w:val="annotation reference"/>
    <w:basedOn w:val="Absatz-Standardschriftart"/>
    <w:rsid w:val="009301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3017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93017F"/>
  </w:style>
  <w:style w:type="paragraph" w:styleId="Kommentarthema">
    <w:name w:val="annotation subject"/>
    <w:basedOn w:val="Kommentartext"/>
    <w:next w:val="Kommentartext"/>
    <w:link w:val="KommentarthemaZchn"/>
    <w:rsid w:val="00930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3017F"/>
    <w:rPr>
      <w:b/>
      <w:bCs/>
    </w:rPr>
  </w:style>
  <w:style w:type="character" w:styleId="Fett">
    <w:name w:val="Strong"/>
    <w:aliases w:val="Betreffzeile"/>
    <w:basedOn w:val="Absatz-Standardschriftart"/>
    <w:qFormat/>
    <w:rsid w:val="00B73788"/>
    <w:rPr>
      <w:rFonts w:ascii="Times New Roman" w:hAnsi="Times New Roman"/>
      <w:b/>
      <w:bCs/>
      <w:color w:val="auto"/>
      <w:sz w:val="24"/>
      <w:bdr w:val="none" w:sz="0" w:space="0" w:color="auto"/>
    </w:rPr>
  </w:style>
  <w:style w:type="paragraph" w:styleId="Titel">
    <w:name w:val="Title"/>
    <w:basedOn w:val="Standard"/>
    <w:next w:val="Standard"/>
    <w:link w:val="TitelZchn"/>
    <w:qFormat/>
    <w:rsid w:val="00B73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73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qFormat/>
    <w:rsid w:val="00B73788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rsid w:val="00E957F1"/>
    <w:rPr>
      <w:rFonts w:eastAsiaTheme="majorEastAsia" w:cstheme="majorBidi"/>
      <w:b/>
      <w:bCs/>
      <w:sz w:val="24"/>
      <w:szCs w:val="28"/>
    </w:rPr>
  </w:style>
  <w:style w:type="character" w:customStyle="1" w:styleId="FuzeileZchn">
    <w:name w:val="Fußzeile Zchn"/>
    <w:link w:val="Fuzeile"/>
    <w:rsid w:val="00B07AB6"/>
    <w:rPr>
      <w:rFonts w:ascii="Arial" w:hAnsi="Arial"/>
      <w:sz w:val="14"/>
    </w:rPr>
  </w:style>
  <w:style w:type="table" w:styleId="Tabellenraster">
    <w:name w:val="Table Grid"/>
    <w:basedOn w:val="NormaleTabelle"/>
    <w:rsid w:val="00A20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lenraster1">
    <w:name w:val="Tabellenraster1"/>
    <w:basedOn w:val="NormaleTabelle"/>
    <w:next w:val="Tabellenraster"/>
    <w:uiPriority w:val="59"/>
    <w:rsid w:val="00A20B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lenraster2">
    <w:name w:val="Tabellenraster2"/>
    <w:basedOn w:val="NormaleTabelle"/>
    <w:next w:val="Tabellenraster"/>
    <w:uiPriority w:val="59"/>
    <w:rsid w:val="00AE23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CE15E-A676-4B77-8AFA-74A75519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1533</CharactersWithSpaces>
  <SharedDoc>false</SharedDoc>
  <HLinks>
    <vt:vector size="6" baseType="variant">
      <vt:variant>
        <vt:i4>131193</vt:i4>
      </vt:variant>
      <vt:variant>
        <vt:i4>3</vt:i4>
      </vt:variant>
      <vt:variant>
        <vt:i4>0</vt:i4>
      </vt:variant>
      <vt:variant>
        <vt:i4>5</vt:i4>
      </vt:variant>
      <vt:variant>
        <vt:lpwstr>mailto:poststelle@hkm.hessen.de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Schumacher, Sarah (SSA GG)</dc:creator>
  <cp:lastModifiedBy>Moering, Isabell (LA DA)</cp:lastModifiedBy>
  <cp:revision>2</cp:revision>
  <cp:lastPrinted>2022-10-21T11:46:00Z</cp:lastPrinted>
  <dcterms:created xsi:type="dcterms:W3CDTF">2023-10-17T07:26:00Z</dcterms:created>
  <dcterms:modified xsi:type="dcterms:W3CDTF">2023-10-17T07:26:00Z</dcterms:modified>
</cp:coreProperties>
</file>